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75fce" w14:textId="9e75f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"Отдел экономики и бюджетного планирования Жалагашского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23 сентября 2014 года № 363. Зарегистрировано Департаментом юстиции Кызылординской области 21 октября 2014 года № 4774. Утратило силу постановлением акимата Жалагашского района Кызылординской области от 11 мая 2016 года № 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Жалагашского района Кызылординской области от 11.05.2016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14.05.2016).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“О государственном имуществе” акимат Жалагашского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“Отдел экономики и бюджетного планирования Жалагашского района”.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Контроль за исполнением настоящего постановления оставляю за собой.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Елеусинов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Жалагашского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“23” сентября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363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rPr>
          <w:rFonts w:ascii="Times New Roman"/>
          <w:b/>
          <w:i w:val="false"/>
          <w:color w:val="000000"/>
        </w:rPr>
        <w:t>коммунального государственного учреждения “Отдел экономики и бюджетного планирования Жалагашского района”</w:t>
      </w:r>
    </w:p>
    <w:bookmarkEnd w:id="0"/>
    <w:bookmarkStart w:name="z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Коммунальное государственное учреждение “Отдел экономики и бюджетного планирования Жалагашского района” является государственным органом Республики Казахстан, финансируемым из бюджета района, осуществляющим руководство в сфере стратегического, экономического и бюджетного планирования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Учредителем коммунального государственного учреждения “Отдел экономики и бюджетного планирования Жалагашского района” является акимат Жалагашского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Коммунальное государственное учреждение “Отдел экономики и бюджетного планирования Жалагашского района”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“Отдел экономики и бюджетного планирования Жалагашского района”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“Отдел экономики и бюджетного планирования Жалагашского района”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“Отдел экономики и бюджетного планирования Жалагашского района”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“Отдел экономики и бюджетного планирования Жалагашского района”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“Отдел экономики и бюджетного планирования Жалагашского района”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коммунального государственного учреждения “Отдел экономики и бюджетного планирования Жалагашского района”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индекс 120200, Республика Казахстан, Кызылординская область, Жалагашский район, поселок Жалагаш улица Толе би №3А.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График работы коммунального государственного учреждения “Отдел экономики и бюджетного планирования Жалагашского района”: ежедневно, с понедельника по пятницу, с 09.00 до 19.00 часов (перерыв с 13.00 до 15 часов) кроме субботы и воскресенья, других выходных и праздничных дней, установленных законодательными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органа: коммунальное государственное учреждение “Отдел экономики и бюджетного планирования Жалагашского района”.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коммунального государственного учреждения “Отдел экономики и бюджетного планирования Жалагашского района”.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коммунального государственного учреждения “Отдел экономики и бюджетного планирования Жалагашского района” осуществляется из бюджета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Коммунальному государственному учреждению “Отдел экономики и бюджетного планирования Жалагашского района”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“Отдел экономики и бюджетного планирования Жалагашского района”.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Миссия коммунального государственного учреждения “Отдел экономики и бюджетного планирования Жалагашского района”: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в сфере стратегического, экономического и бюджетного планирования для формирования целостной и эффективной системы государственного планирования, ориентированной на достижении стратегических целей и реализации приоритетных задач социально-экономического развития района.Участие в реализации государственной политики в области инвестиционной, внешне экономической, промышленной, региональной, торговой и социальной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Задачи коммунального государственного учреждения “Отдел экономики и бюджетного планирования Жалагашского района”: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функций в сфере стратегического, экономического и бюджетного планирования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являясь рабочим органом районной бюджетной комиссии, подготавливает материалы к заседаниям бюджетной комиссии в соответствии со сроками и с повесткой дня, определяемыми бюджетной комиссией;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формирование и направление заключении по инвестиционным проектам на рассмотрение областной бюджетный комиссии, формирование перечня инвестиционных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разработка программы действий акима района, плана мероприятий по ее реализации и контроль их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разработка программы развития территорий на соответствующий период, разработка и мониторинг мероприятий по ее исполнению;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разработка и реализация стратегии инвестиционной политики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участие в формировании и реализации стратегических целей и приоритетов, основных направлений социально-экономического развития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участие в планировании и формировании основных направлений и приоритетов денежно-кредитной и налогово-финансовой политики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разработка программ по поручению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иных задач, предусмотренных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Функции коммунального государственного учреждения “Отдел экономики и бюджетного планирования Жалагашского района”: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ежегодно разрабатывает прогноз социально-экономического развития района на пятилетний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разрабатывает программу развития территории на пятилетный период на основе стратегических и программных документов Республики Казахстан, прогноза социально-экономического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разрабатывает проект решения районного маслихата об объемах трансфертов общего характера между областным бюджетом и бюджетом района на трехлетний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участие в определении целей и приоритетов государственной политики в сфере управления финансами,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функции рабочего органа районной бюджетной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рассматривает предложения администраторов бюджетных программ по новым инициативам расходов, направленных на реализацию приоритетов социально-экономического развития, в том числе по бюджетным инвестициям, на соответствие стратегическим и программным документам, бюджетному и иному законодательству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ежегодно разрабатывает бюджет района на плановый период с учетом прогноза социально-экономического развития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прогнозирование поступлений в бюджет района с учетом прогноза социально-экономического развития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рассматривает бюджетные заявки администраторов бюджетных программ на предмет их соответствия бюджетному и иному законодательству Республики Казахстан, прогнозу социально-экономического развития, действующим натуральным нормам и стандартам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рассматривает и формирует проекты бюджета района и направляет на рассмотрение районной бюджетной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на основе предложений бюджетной комиссии района, разрабатывает проект районного бюджета и представляет его на рассмотрение в районный акимат;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разрабатывает проекты постановления акимата района о реализации решения районного маслихата о районном бюджете;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рассматривает инвестиционные предложения администраторов бюджетных программ на разработку (корректировку) технико-экономической целесообразности, соответствия целей проекта приоритетам развития отрасли (сферы) экономики, установленным стратегическим и (или) программным документам, и направляет экономические заключения по ним администраторам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рассматривает предложения администраторов бюджетных программ об осуществлении бюджетных инвестиций посредством участия государства в уставном капитале юридических лиц и их финансово-экономические обоснования на предмет их соответствия стратегическим и (или) программным документам, законодательству Республики Казахстан, и готовит по ним экономические заключения;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на основании положительного экономического заключения формирует заключения по оценке финансовых доходов и расходов по бюджетным инвестициям, планируемым к реализации посредством участия государства в уставном капитале юридических лиц для последующего внесения на рассмотрение районной бюджетной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разрабатывает с участием местных исполнительных органов Программу действий акима района и плана мероприятий по ее реализации, осуществление мониторинга их исполнения и внесение предложений по их корректировке;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>координация разработки отраслевых региональных программ и осуществление мониторинга их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>анализ исполнения бюджета района, определение основных показателей проекта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>разрабатывает ежегодные планы финансирования отдела как администратора бюджетной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Казахстан, пункта 2 статьи 31 Закона Республики Казахстан от 23 января 2001 года “О местном государственном управлении и самоуправлении в Республике Казахстан”.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 коммунального государственного учреждения “Отдел экономики и бюджетного планирования Жалагашского района”: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вносить в акимат района предложения по основным направлениям социально-экономической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контроль за реализацией стратегических планов социально-экономического развития и плана мероприятий по реализации плана действий акима района исполнительными органами, финансируемыми из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вносить в акимат района предложения по корректировке плана мероприятий по реализации программы действий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в установленные отделом сроки информацию от государственных учреждений исполнительных органов, предприятий и организаций независимо от форм собственности по вопросам, входящим в его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получать от государственных органов, финансируемых из бюджета района, ежемесячные отчеты об исполнении годовой сметы расходов;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беспрепятственно знакомиться с документацией, относящейся к вопросам исполнения бюджета района, с учетом соблюдения режима секретности, коммерческой и иной охраняемой законом тайны;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>Руководство коммунального государственого учреждения “Отдел экономики и бюджетного планирования Жалагашского района” осуществляется первым руководителем, который несет персональную ответственность за выполнение возложенных на коммунальное государственное учреждение “Отдел экономики и бюджетного планирования Жалагашского района” задач и осуществления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коммунального государственного учреждения “Отдел экономики и бюджетного планирования Жалагашского района” назначается на должность и освобождается от должности акимом Жалагашского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коммунального государственного учреждения “Отдел экономики и бюджетного планирования Жалагашского района”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коммунального государственного учреждения “Отдел экономики и бюджетного планирования Жалагашского района”: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определяет обязанности и полномочия заведующих сектором 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законодательством назначает на должность и освобождает от должности работников отдела, вопросы трудовых отношений которых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налагает дисциплинарные взыскания и применяет меры поощрения на сотрудников отдела, вопросы трудовых отношений которых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Отдел в государственных органах и иных организациях в соответствии с действующим законодательстом;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действует без доверенности от имени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заключает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принимает регламент по вопросам организации своих полномочий и внутренного распорядка;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меры, а также несет персональную ответственность за принятые меры, направленные против коррупционных действий в отделе;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работу по реализации политики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утверждает график личного приема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не противоречащие действующему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коммунального государственного учреждения “Отдел экономики и бюджетного планирования Жалагашского района”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коммунального государственного учреждения “Отдел экономики и бюджетного планирования Жалагашского района” определяет полномочия своего заместителя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“Отдел экономики и бюджетного планирования Жалагашского района”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коммунального государственного учреждения “Отдел экономики и бюджетного планирования Жалагашского района”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коммунальным государственным учреждением “Отдел экономики и бюджетного планирования Жалагашского района”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Коммунальное государственное учреждение “Отдел экономики и бюджетного планирования Жалагашского района”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>Акимат Жалагашского района осуществляет контроль за эффективностью использования и сохраностью переданого коммунальному государственному учреждению “Отдел экономики и бюджетного планирования Жалагашского района”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27. </w:t>
      </w:r>
      <w:r>
        <w:rPr>
          <w:rFonts w:ascii="Times New Roman"/>
          <w:b w:val="false"/>
          <w:i w:val="false"/>
          <w:color w:val="000000"/>
          <w:sz w:val="28"/>
        </w:rPr>
        <w:t>Акимат Жалагаского района в праве изъять имущество, закрепленного за коммунальным государственным учреждением “Отдел экономики и бюджетного планирования Жалагашского района”, либо перераспределить его между созданным им юридическими лицами по своему усмотрению, если иное не установлено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28.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коммунального государственного учреждения “Отдел экономики и бюджетного планирования Жалагашского района”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