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ff858" w14:textId="64ff8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"Отдел ветеринарии Жалагашского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Жалагашского района Кызылординской области от 23 сентября 2014 года N 364. Зарегистрировано Департаментом юстиции Кызылординской области 24 октября 2014 года N 4779. Утратило силу постановлением акимата Жалагашского района Кызылординской области от 04 февраля 2015 года N 11</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акимата Жалагашского района Кызылординской области от 04.02.2015 </w:t>
      </w:r>
      <w:r>
        <w:rPr>
          <w:rFonts w:ascii="Times New Roman"/>
          <w:b w:val="false"/>
          <w:i w:val="false"/>
          <w:color w:val="ff0000"/>
          <w:sz w:val="28"/>
        </w:rPr>
        <w:t>N 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подпунктом 8)</w:t>
      </w:r>
      <w:r>
        <w:rPr>
          <w:rFonts w:ascii="Times New Roman"/>
          <w:b w:val="false"/>
          <w:i w:val="false"/>
          <w:color w:val="000000"/>
          <w:sz w:val="28"/>
        </w:rPr>
        <w:t xml:space="preserve"> статьи 18 Закона Республики Казахстан от 1 марта 2011 года “О государственном имуществе” акимат Жалагашского района </w:t>
      </w:r>
      <w:r>
        <w:rPr>
          <w:rFonts w:ascii="Times New Roman"/>
          <w:b/>
          <w:i w:val="false"/>
          <w:color w:val="000000"/>
          <w:sz w:val="28"/>
        </w:rPr>
        <w:t>ПОСТАНОВЛЯЕТ:</w:t>
      </w:r>
      <w:r>
        <w:br/>
      </w:r>
      <w:r>
        <w:rPr>
          <w:rFonts w:ascii="Times New Roman"/>
          <w:b w:val="false"/>
          <w:i w:val="false"/>
          <w:color w:val="000000"/>
          <w:sz w:val="28"/>
        </w:rPr>
        <w:t xml:space="preserve">
      1.  </w:t>
      </w:r>
      <w:r>
        <w:rPr>
          <w:rFonts w:ascii="Times New Roman"/>
          <w:b w:val="false"/>
          <w:i w:val="false"/>
          <w:color w:val="000000"/>
          <w:sz w:val="28"/>
        </w:rPr>
        <w:t xml:space="preserve">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коммунального государственного учреждения “Отдел ветеринарии Жалагашского района”.</w:t>
      </w:r>
      <w:r>
        <w:br/>
      </w:r>
      <w:r>
        <w:rPr>
          <w:rFonts w:ascii="Times New Roman"/>
          <w:b w:val="false"/>
          <w:i w:val="false"/>
          <w:color w:val="000000"/>
          <w:sz w:val="28"/>
        </w:rPr>
        <w:t xml:space="preserve">      2.  </w:t>
      </w:r>
      <w:r>
        <w:rPr>
          <w:rFonts w:ascii="Times New Roman"/>
          <w:b w:val="false"/>
          <w:i w:val="false"/>
          <w:color w:val="000000"/>
          <w:sz w:val="28"/>
        </w:rPr>
        <w:t>Контроль за исполнением настоящего постановления оставляю за собой.</w:t>
      </w:r>
      <w:r>
        <w:br/>
      </w:r>
      <w:r>
        <w:rPr>
          <w:rFonts w:ascii="Times New Roman"/>
          <w:b w:val="false"/>
          <w:i w:val="false"/>
          <w:color w:val="000000"/>
          <w:sz w:val="28"/>
        </w:rPr>
        <w:t xml:space="preserve">      3.  </w:t>
      </w:r>
      <w:r>
        <w:rPr>
          <w:rFonts w:ascii="Times New Roman"/>
          <w:b w:val="false"/>
          <w:i w:val="false"/>
          <w:color w:val="000000"/>
          <w:sz w:val="28"/>
        </w:rPr>
        <w:t>Настоящее постановление вводится в действие по истечении десяти календарных дней после дня его первого официального опубликования.</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Исполняющий обязанности акима</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Жалагашского района</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У.Елеусинов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Жалагашского района</w:t>
            </w:r>
            <w:r>
              <w:br/>
            </w:r>
            <w:r>
              <w:rPr>
                <w:rFonts w:ascii="Times New Roman"/>
                <w:b w:val="false"/>
                <w:i w:val="false"/>
                <w:color w:val="000000"/>
                <w:sz w:val="20"/>
              </w:rPr>
              <w:t>от 23 сентября 2014 года № 364</w:t>
            </w:r>
          </w:p>
        </w:tc>
      </w:tr>
    </w:tbl>
    <w:bookmarkStart w:name="z10" w:id="0"/>
    <w:p>
      <w:pPr>
        <w:spacing w:after="0"/>
        <w:ind w:left="0"/>
        <w:jc w:val="left"/>
      </w:pPr>
      <w:r>
        <w:rPr>
          <w:rFonts w:ascii="Times New Roman"/>
          <w:b/>
          <w:i w:val="false"/>
          <w:color w:val="000000"/>
        </w:rPr>
        <w:t xml:space="preserve"> Положение коммунального государственного учреждения “Отдел ветеринарии Жалагашского района”</w:t>
      </w:r>
    </w:p>
    <w:bookmarkEnd w:id="0"/>
    <w:bookmarkStart w:name="z105"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Коммунальное государственное учреждение “Отдел ветеринарии Жалагашского района” является государственным органом Республики Казахстан, осуществляющим руководство в сфере ветеринарии.</w:t>
      </w:r>
      <w:r>
        <w:br/>
      </w:r>
      <w:r>
        <w:rPr>
          <w:rFonts w:ascii="Times New Roman"/>
          <w:b w:val="false"/>
          <w:i w:val="false"/>
          <w:color w:val="000000"/>
          <w:sz w:val="28"/>
        </w:rPr>
        <w:t xml:space="preserve">      2.  </w:t>
      </w:r>
      <w:r>
        <w:rPr>
          <w:rFonts w:ascii="Times New Roman"/>
          <w:b w:val="false"/>
          <w:i w:val="false"/>
          <w:color w:val="000000"/>
          <w:sz w:val="28"/>
        </w:rPr>
        <w:t>Коммунальное государственное учреждение “Отдел ветеринарии Жалагашского района” имеет ведомство:</w:t>
      </w:r>
      <w:r>
        <w:br/>
      </w:r>
      <w:r>
        <w:rPr>
          <w:rFonts w:ascii="Times New Roman"/>
          <w:b w:val="false"/>
          <w:i w:val="false"/>
          <w:color w:val="000000"/>
          <w:sz w:val="28"/>
        </w:rPr>
        <w:t xml:space="preserve">      1)  </w:t>
      </w:r>
      <w:r>
        <w:rPr>
          <w:rFonts w:ascii="Times New Roman"/>
          <w:b w:val="false"/>
          <w:i w:val="false"/>
          <w:color w:val="000000"/>
          <w:sz w:val="28"/>
        </w:rPr>
        <w:t xml:space="preserve">государственное коммунальное предприятие на праве хозяйственного ведения “Жалагашская районная ветеринарная станция” отдела ветеринарии Жалагашского района. </w:t>
      </w:r>
      <w:r>
        <w:br/>
      </w:r>
      <w:r>
        <w:rPr>
          <w:rFonts w:ascii="Times New Roman"/>
          <w:b w:val="false"/>
          <w:i w:val="false"/>
          <w:color w:val="000000"/>
          <w:sz w:val="28"/>
        </w:rPr>
        <w:t xml:space="preserve">      3.  </w:t>
      </w:r>
      <w:r>
        <w:rPr>
          <w:rFonts w:ascii="Times New Roman"/>
          <w:b w:val="false"/>
          <w:i w:val="false"/>
          <w:color w:val="000000"/>
          <w:sz w:val="28"/>
        </w:rPr>
        <w:t xml:space="preserve">Коммунальное государственное учреждение “Отдел ветеринарии Жалагашского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xml:space="preserve">      4.  </w:t>
      </w:r>
      <w:r>
        <w:rPr>
          <w:rFonts w:ascii="Times New Roman"/>
          <w:b w:val="false"/>
          <w:i w:val="false"/>
          <w:color w:val="000000"/>
          <w:sz w:val="28"/>
        </w:rPr>
        <w:t>Коммунальное государственное учреждение “Отдел ветеринарии Жалагашского района”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xml:space="preserve">      5.  </w:t>
      </w:r>
      <w:r>
        <w:rPr>
          <w:rFonts w:ascii="Times New Roman"/>
          <w:b w:val="false"/>
          <w:i w:val="false"/>
          <w:color w:val="000000"/>
          <w:sz w:val="28"/>
        </w:rPr>
        <w:t>Коммунальное государственное учреждение “Отдел ветеринарии Жалагашского района” вступает в гражданско-правовые отношения от собственного имени.</w:t>
      </w:r>
      <w:r>
        <w:br/>
      </w:r>
      <w:r>
        <w:rPr>
          <w:rFonts w:ascii="Times New Roman"/>
          <w:b w:val="false"/>
          <w:i w:val="false"/>
          <w:color w:val="000000"/>
          <w:sz w:val="28"/>
        </w:rPr>
        <w:t xml:space="preserve">      6.  </w:t>
      </w:r>
      <w:r>
        <w:rPr>
          <w:rFonts w:ascii="Times New Roman"/>
          <w:b w:val="false"/>
          <w:i w:val="false"/>
          <w:color w:val="000000"/>
          <w:sz w:val="28"/>
        </w:rPr>
        <w:t>Коммунальное государственное учреждение “Отдел ветеринарии Жалагашского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7.  </w:t>
      </w:r>
      <w:r>
        <w:rPr>
          <w:rFonts w:ascii="Times New Roman"/>
          <w:b w:val="false"/>
          <w:i w:val="false"/>
          <w:color w:val="000000"/>
          <w:sz w:val="28"/>
        </w:rPr>
        <w:t xml:space="preserve">Коммунальное государственное учреждение “Отдел ветеринарии Жалагашского района” по вопросам своей компетенции в установленном законодательством порядке принимает решения, оформляемые приказами руководителя коммунального государственного учреждения “Отдел ветеринарии Жалагашского района” и другими актами предусмотренными законодательством Республики Казахстан. </w:t>
      </w:r>
      <w:r>
        <w:br/>
      </w:r>
      <w:r>
        <w:rPr>
          <w:rFonts w:ascii="Times New Roman"/>
          <w:b w:val="false"/>
          <w:i w:val="false"/>
          <w:color w:val="000000"/>
          <w:sz w:val="28"/>
        </w:rPr>
        <w:t xml:space="preserve">      8.  </w:t>
      </w:r>
      <w:r>
        <w:rPr>
          <w:rFonts w:ascii="Times New Roman"/>
          <w:b w:val="false"/>
          <w:i w:val="false"/>
          <w:color w:val="000000"/>
          <w:sz w:val="28"/>
        </w:rPr>
        <w:t>Структура и лимит штатной численности коммунального государственного учреждения “Отдел ветеринарии Жалагашского района” утверждается в соответствии с действующим законодательством.</w:t>
      </w:r>
      <w:r>
        <w:br/>
      </w:r>
      <w:r>
        <w:rPr>
          <w:rFonts w:ascii="Times New Roman"/>
          <w:b w:val="false"/>
          <w:i w:val="false"/>
          <w:color w:val="000000"/>
          <w:sz w:val="28"/>
        </w:rPr>
        <w:t xml:space="preserve">      9.  </w:t>
      </w:r>
      <w:r>
        <w:rPr>
          <w:rFonts w:ascii="Times New Roman"/>
          <w:b w:val="false"/>
          <w:i w:val="false"/>
          <w:color w:val="000000"/>
          <w:sz w:val="28"/>
        </w:rPr>
        <w:t>Место нахождение юридического лица: индекс 120200, Республика Казахстан, Кызылординская область, Жалагашский район, поселок Жалагаш, улица Айтеке би, №100.</w:t>
      </w:r>
      <w:r>
        <w:br/>
      </w:r>
      <w:r>
        <w:rPr>
          <w:rFonts w:ascii="Times New Roman"/>
          <w:b w:val="false"/>
          <w:i w:val="false"/>
          <w:color w:val="000000"/>
          <w:sz w:val="28"/>
        </w:rPr>
        <w:t>      </w:t>
      </w:r>
      <w:r>
        <w:rPr>
          <w:rFonts w:ascii="Times New Roman"/>
          <w:b w:val="false"/>
          <w:i w:val="false"/>
          <w:color w:val="000000"/>
          <w:sz w:val="28"/>
        </w:rPr>
        <w:t>График работы коммунального государственного учреждения “Отдел ветеринарии Жалагашского района”: ежедневно, с понедельника по пятницу, с 09.00 до 19.00 часов (перерыв с 13.00 до 15.00 часов), кроме субботы и воскресенья, других выходных и праздничных дней, установленных законодательными актами.</w:t>
      </w:r>
      <w:r>
        <w:br/>
      </w:r>
      <w:r>
        <w:rPr>
          <w:rFonts w:ascii="Times New Roman"/>
          <w:b w:val="false"/>
          <w:i w:val="false"/>
          <w:color w:val="000000"/>
          <w:sz w:val="28"/>
        </w:rPr>
        <w:t xml:space="preserve">
      10.  </w:t>
      </w:r>
      <w:r>
        <w:rPr>
          <w:rFonts w:ascii="Times New Roman"/>
          <w:b w:val="false"/>
          <w:i w:val="false"/>
          <w:color w:val="000000"/>
          <w:sz w:val="28"/>
        </w:rPr>
        <w:t>Полное наименование государственного органа: коммунальное государственное учреждение “Отдел ветеринарии Жалагашского района”.</w:t>
      </w:r>
      <w:r>
        <w:br/>
      </w:r>
      <w:r>
        <w:rPr>
          <w:rFonts w:ascii="Times New Roman"/>
          <w:b w:val="false"/>
          <w:i w:val="false"/>
          <w:color w:val="000000"/>
          <w:sz w:val="28"/>
        </w:rPr>
        <w:t xml:space="preserve">      11.  </w:t>
      </w:r>
      <w:r>
        <w:rPr>
          <w:rFonts w:ascii="Times New Roman"/>
          <w:b w:val="false"/>
          <w:i w:val="false"/>
          <w:color w:val="000000"/>
          <w:sz w:val="28"/>
        </w:rPr>
        <w:t>Настоящее Положение является учредительным документом коммунального государственного учреждения “Отдел ветеринарии Жалагашского района”.</w:t>
      </w:r>
      <w:r>
        <w:br/>
      </w:r>
      <w:r>
        <w:rPr>
          <w:rFonts w:ascii="Times New Roman"/>
          <w:b w:val="false"/>
          <w:i w:val="false"/>
          <w:color w:val="000000"/>
          <w:sz w:val="28"/>
        </w:rPr>
        <w:t xml:space="preserve">      12.  </w:t>
      </w:r>
      <w:r>
        <w:rPr>
          <w:rFonts w:ascii="Times New Roman"/>
          <w:b w:val="false"/>
          <w:i w:val="false"/>
          <w:color w:val="000000"/>
          <w:sz w:val="28"/>
        </w:rPr>
        <w:t>Финансирование деятельности коммунального государственного учреждения “Отдел ветеринарии Жалагашского района” осуществляется из бюджет района.</w:t>
      </w:r>
      <w:r>
        <w:br/>
      </w:r>
      <w:r>
        <w:rPr>
          <w:rFonts w:ascii="Times New Roman"/>
          <w:b w:val="false"/>
          <w:i w:val="false"/>
          <w:color w:val="000000"/>
          <w:sz w:val="28"/>
        </w:rPr>
        <w:t xml:space="preserve">      13.  </w:t>
      </w:r>
      <w:r>
        <w:rPr>
          <w:rFonts w:ascii="Times New Roman"/>
          <w:b w:val="false"/>
          <w:i w:val="false"/>
          <w:color w:val="000000"/>
          <w:sz w:val="28"/>
        </w:rPr>
        <w:t>Коммунальному государственному учреждению “Отдел ветеринарии Жалагашского района” запрещается вступать в договорные отношении с субъектами предпринимательства на предмет выполнения обязанностей, являющихся функциями коммунального государственного учреждения “Отдел ветеринарии Жалагашского района”.</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Миссия, основные задачи, функции, права и обязанности коммунального государственного органа</w:t>
      </w:r>
    </w:p>
    <w:bookmarkEnd w:id="2"/>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Миссией коммунального государственного учреждения “Отдел ветеринарии Жалагашского района” является проведение единой государственной политики в области ветеринарии.</w:t>
      </w:r>
      <w:r>
        <w:br/>
      </w:r>
      <w:r>
        <w:rPr>
          <w:rFonts w:ascii="Times New Roman"/>
          <w:b w:val="false"/>
          <w:i w:val="false"/>
          <w:color w:val="000000"/>
          <w:sz w:val="28"/>
        </w:rPr>
        <w:t xml:space="preserve">      15.  </w:t>
      </w:r>
      <w:r>
        <w:rPr>
          <w:rFonts w:ascii="Times New Roman"/>
          <w:b w:val="false"/>
          <w:i w:val="false"/>
          <w:color w:val="000000"/>
          <w:sz w:val="28"/>
        </w:rPr>
        <w:t xml:space="preserve">Задачи: </w:t>
      </w:r>
      <w:r>
        <w:br/>
      </w:r>
      <w:r>
        <w:rPr>
          <w:rFonts w:ascii="Times New Roman"/>
          <w:b w:val="false"/>
          <w:i w:val="false"/>
          <w:color w:val="000000"/>
          <w:sz w:val="28"/>
        </w:rPr>
        <w:t xml:space="preserve">      1)  </w:t>
      </w:r>
      <w:r>
        <w:rPr>
          <w:rFonts w:ascii="Times New Roman"/>
          <w:b w:val="false"/>
          <w:i w:val="false"/>
          <w:color w:val="000000"/>
          <w:sz w:val="28"/>
        </w:rPr>
        <w:t>охрана здоровья населения от болезней, общих для животных и человека;</w:t>
      </w:r>
      <w:r>
        <w:br/>
      </w:r>
      <w:r>
        <w:rPr>
          <w:rFonts w:ascii="Times New Roman"/>
          <w:b w:val="false"/>
          <w:i w:val="false"/>
          <w:color w:val="000000"/>
          <w:sz w:val="28"/>
        </w:rPr>
        <w:t xml:space="preserve">      2)  </w:t>
      </w:r>
      <w:r>
        <w:rPr>
          <w:rFonts w:ascii="Times New Roman"/>
          <w:b w:val="false"/>
          <w:i w:val="false"/>
          <w:color w:val="000000"/>
          <w:sz w:val="28"/>
        </w:rPr>
        <w:t>защита животных от болезней и их лечение;</w:t>
      </w:r>
      <w:r>
        <w:br/>
      </w:r>
      <w:r>
        <w:rPr>
          <w:rFonts w:ascii="Times New Roman"/>
          <w:b w:val="false"/>
          <w:i w:val="false"/>
          <w:color w:val="000000"/>
          <w:sz w:val="28"/>
        </w:rPr>
        <w:t xml:space="preserve">      3)  </w:t>
      </w:r>
      <w:r>
        <w:rPr>
          <w:rFonts w:ascii="Times New Roman"/>
          <w:b w:val="false"/>
          <w:i w:val="false"/>
          <w:color w:val="000000"/>
          <w:sz w:val="28"/>
        </w:rPr>
        <w:t>обеспечение ветеринарно-санитарной безопасности;</w:t>
      </w:r>
      <w:r>
        <w:br/>
      </w:r>
      <w:r>
        <w:rPr>
          <w:rFonts w:ascii="Times New Roman"/>
          <w:b w:val="false"/>
          <w:i w:val="false"/>
          <w:color w:val="000000"/>
          <w:sz w:val="28"/>
        </w:rPr>
        <w:t xml:space="preserve">      4)  </w:t>
      </w:r>
      <w:r>
        <w:rPr>
          <w:rFonts w:ascii="Times New Roman"/>
          <w:b w:val="false"/>
          <w:i w:val="false"/>
          <w:color w:val="000000"/>
          <w:sz w:val="28"/>
        </w:rPr>
        <w:t>охрана территорий соответствующей административно-территориальной единицы от заноса и распространения заразных и экзоотических болезней животных из других государств;</w:t>
      </w:r>
      <w:r>
        <w:br/>
      </w:r>
      <w:r>
        <w:rPr>
          <w:rFonts w:ascii="Times New Roman"/>
          <w:b w:val="false"/>
          <w:i w:val="false"/>
          <w:color w:val="000000"/>
          <w:sz w:val="28"/>
        </w:rPr>
        <w:t xml:space="preserve">      5)  </w:t>
      </w:r>
      <w:r>
        <w:rPr>
          <w:rFonts w:ascii="Times New Roman"/>
          <w:b w:val="false"/>
          <w:i w:val="false"/>
          <w:color w:val="000000"/>
          <w:sz w:val="28"/>
        </w:rPr>
        <w:t>предупреждение и ликвидация загрязнения окружающей среды при осуществлении физическими и юридическими лицами деятельности в области ветеринарии.</w:t>
      </w:r>
      <w:r>
        <w:br/>
      </w:r>
      <w:r>
        <w:rPr>
          <w:rFonts w:ascii="Times New Roman"/>
          <w:b w:val="false"/>
          <w:i w:val="false"/>
          <w:color w:val="000000"/>
          <w:sz w:val="28"/>
        </w:rPr>
        <w:t xml:space="preserve">      16.  </w:t>
      </w:r>
      <w:r>
        <w:rPr>
          <w:rFonts w:ascii="Times New Roman"/>
          <w:b w:val="false"/>
          <w:i w:val="false"/>
          <w:color w:val="000000"/>
          <w:sz w:val="28"/>
        </w:rPr>
        <w:t xml:space="preserve">Функции: </w:t>
      </w:r>
      <w:r>
        <w:br/>
      </w:r>
      <w:r>
        <w:rPr>
          <w:rFonts w:ascii="Times New Roman"/>
          <w:b w:val="false"/>
          <w:i w:val="false"/>
          <w:color w:val="000000"/>
          <w:sz w:val="28"/>
        </w:rPr>
        <w:t xml:space="preserve">      1)  </w:t>
      </w:r>
      <w:r>
        <w:rPr>
          <w:rFonts w:ascii="Times New Roman"/>
          <w:b w:val="false"/>
          <w:i w:val="false"/>
          <w:color w:val="000000"/>
          <w:sz w:val="28"/>
        </w:rPr>
        <w:t>внесение в местный представительный орган области для утверждения правил содержания животных, правил содержания и выгула собак и кошек, правил отлова и уничтожения бродячих собак и кошек, предложений по установлению границ санитарных зон содержания животных;</w:t>
      </w:r>
      <w:r>
        <w:br/>
      </w:r>
      <w:r>
        <w:rPr>
          <w:rFonts w:ascii="Times New Roman"/>
          <w:b w:val="false"/>
          <w:i w:val="false"/>
          <w:color w:val="000000"/>
          <w:sz w:val="28"/>
        </w:rPr>
        <w:t xml:space="preserve">      2)  </w:t>
      </w:r>
      <w:r>
        <w:rPr>
          <w:rFonts w:ascii="Times New Roman"/>
          <w:b w:val="false"/>
          <w:i w:val="false"/>
          <w:color w:val="000000"/>
          <w:sz w:val="28"/>
        </w:rPr>
        <w:t>организация отлова и уничтожения бродячих собак и кошек;</w:t>
      </w:r>
      <w:r>
        <w:br/>
      </w:r>
      <w:r>
        <w:rPr>
          <w:rFonts w:ascii="Times New Roman"/>
          <w:b w:val="false"/>
          <w:i w:val="false"/>
          <w:color w:val="000000"/>
          <w:sz w:val="28"/>
        </w:rPr>
        <w:t xml:space="preserve">      3)  </w:t>
      </w:r>
      <w:r>
        <w:rPr>
          <w:rFonts w:ascii="Times New Roman"/>
          <w:b w:val="false"/>
          <w:i w:val="false"/>
          <w:color w:val="000000"/>
          <w:sz w:val="28"/>
        </w:rPr>
        <w:t>организация строительства скотомогильников (биотермических ям) и обеспечение их содержания в соответствии с ветеринарными (ветеринарно-санитарными) требованиями;</w:t>
      </w:r>
      <w:r>
        <w:br/>
      </w:r>
      <w:r>
        <w:rPr>
          <w:rFonts w:ascii="Times New Roman"/>
          <w:b w:val="false"/>
          <w:i w:val="false"/>
          <w:color w:val="000000"/>
          <w:sz w:val="28"/>
        </w:rPr>
        <w:t xml:space="preserve">      4)  </w:t>
      </w:r>
      <w:r>
        <w:rPr>
          <w:rFonts w:ascii="Times New Roman"/>
          <w:b w:val="false"/>
          <w:i w:val="false"/>
          <w:color w:val="000000"/>
          <w:sz w:val="28"/>
        </w:rPr>
        <w:t>организация и обеспечение предоставления заинтересованным лицам информации о проводимых ветеринарных мероприятиях;</w:t>
      </w:r>
      <w:r>
        <w:br/>
      </w:r>
      <w:r>
        <w:rPr>
          <w:rFonts w:ascii="Times New Roman"/>
          <w:b w:val="false"/>
          <w:i w:val="false"/>
          <w:color w:val="000000"/>
          <w:sz w:val="28"/>
        </w:rPr>
        <w:t xml:space="preserve">      5)  </w:t>
      </w:r>
      <w:r>
        <w:rPr>
          <w:rFonts w:ascii="Times New Roman"/>
          <w:b w:val="false"/>
          <w:i w:val="false"/>
          <w:color w:val="000000"/>
          <w:sz w:val="28"/>
        </w:rPr>
        <w:t>организация и проведение просветительскую работу среди населения по вопросам ветеринарии;</w:t>
      </w:r>
      <w:r>
        <w:br/>
      </w:r>
      <w:r>
        <w:rPr>
          <w:rFonts w:ascii="Times New Roman"/>
          <w:b w:val="false"/>
          <w:i w:val="false"/>
          <w:color w:val="000000"/>
          <w:sz w:val="28"/>
        </w:rPr>
        <w:t xml:space="preserve">      6)  </w:t>
      </w:r>
      <w:r>
        <w:rPr>
          <w:rFonts w:ascii="Times New Roman"/>
          <w:b w:val="false"/>
          <w:i w:val="false"/>
          <w:color w:val="000000"/>
          <w:sz w:val="28"/>
        </w:rPr>
        <w:t>организация государственных комиссий по приему в эксплуатацию объектов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а также организаций по производству, хранению и реализации ветеринарных препаратов, кормов и кормовых добавок;</w:t>
      </w:r>
      <w:r>
        <w:br/>
      </w:r>
      <w:r>
        <w:rPr>
          <w:rFonts w:ascii="Times New Roman"/>
          <w:b w:val="false"/>
          <w:i w:val="false"/>
          <w:color w:val="000000"/>
          <w:sz w:val="28"/>
        </w:rPr>
        <w:t xml:space="preserve">      7)  </w:t>
      </w:r>
      <w:r>
        <w:rPr>
          <w:rFonts w:ascii="Times New Roman"/>
          <w:b w:val="false"/>
          <w:i w:val="false"/>
          <w:color w:val="000000"/>
          <w:sz w:val="28"/>
        </w:rPr>
        <w:t>обезвреживание (обеззараживание) и переработка без изъятия животных,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xml:space="preserve">      8)  </w:t>
      </w:r>
      <w:r>
        <w:rPr>
          <w:rFonts w:ascii="Times New Roman"/>
          <w:b w:val="false"/>
          <w:i w:val="false"/>
          <w:color w:val="000000"/>
          <w:sz w:val="28"/>
        </w:rPr>
        <w:t>возмещение владельцам стоимости обезвреженных (обеззараженных) и переработанных без изъятия животных,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xml:space="preserve">      9)  </w:t>
      </w:r>
      <w:r>
        <w:rPr>
          <w:rFonts w:ascii="Times New Roman"/>
          <w:b w:val="false"/>
          <w:i w:val="false"/>
          <w:color w:val="000000"/>
          <w:sz w:val="28"/>
        </w:rPr>
        <w:t>организация проведения ветеринарных мероприятий по энзоотическим болезням животных на территории соответствующей административно-территориальной единицы;</w:t>
      </w:r>
      <w:r>
        <w:br/>
      </w:r>
      <w:r>
        <w:rPr>
          <w:rFonts w:ascii="Times New Roman"/>
          <w:b w:val="false"/>
          <w:i w:val="false"/>
          <w:color w:val="000000"/>
          <w:sz w:val="28"/>
        </w:rPr>
        <w:t xml:space="preserve">      10)  </w:t>
      </w:r>
      <w:r>
        <w:rPr>
          <w:rFonts w:ascii="Times New Roman"/>
          <w:b w:val="false"/>
          <w:i w:val="false"/>
          <w:color w:val="000000"/>
          <w:sz w:val="28"/>
        </w:rPr>
        <w:t>организация проведения ветеринарных мероприятий по профилактике особо опасных болезней животных по перечню, утверждаемому Правительством Республики Казахстан;</w:t>
      </w:r>
      <w:r>
        <w:br/>
      </w:r>
      <w:r>
        <w:rPr>
          <w:rFonts w:ascii="Times New Roman"/>
          <w:b w:val="false"/>
          <w:i w:val="false"/>
          <w:color w:val="000000"/>
          <w:sz w:val="28"/>
        </w:rPr>
        <w:t xml:space="preserve">      11)  </w:t>
      </w:r>
      <w:r>
        <w:rPr>
          <w:rFonts w:ascii="Times New Roman"/>
          <w:b w:val="false"/>
          <w:i w:val="false"/>
          <w:color w:val="000000"/>
          <w:sz w:val="28"/>
        </w:rPr>
        <w:t>организация проведения мероприятий по идентификации сельскохозяйственных животных, ведению базы данных по идентификации сельскохозяйственных животных;</w:t>
      </w:r>
      <w:r>
        <w:br/>
      </w:r>
      <w:r>
        <w:rPr>
          <w:rFonts w:ascii="Times New Roman"/>
          <w:b w:val="false"/>
          <w:i w:val="false"/>
          <w:color w:val="000000"/>
          <w:sz w:val="28"/>
        </w:rPr>
        <w:t xml:space="preserve">      12)  </w:t>
      </w:r>
      <w:r>
        <w:rPr>
          <w:rFonts w:ascii="Times New Roman"/>
          <w:b w:val="false"/>
          <w:i w:val="false"/>
          <w:color w:val="000000"/>
          <w:sz w:val="28"/>
        </w:rPr>
        <w:t>определение потребности в индивидуальных номерах сельскохозяйственных животных и передача информации в местный исполнительный орган;</w:t>
      </w:r>
      <w:r>
        <w:br/>
      </w:r>
      <w:r>
        <w:rPr>
          <w:rFonts w:ascii="Times New Roman"/>
          <w:b w:val="false"/>
          <w:i w:val="false"/>
          <w:color w:val="000000"/>
          <w:sz w:val="28"/>
        </w:rPr>
        <w:t xml:space="preserve">      13)  </w:t>
      </w:r>
      <w:r>
        <w:rPr>
          <w:rFonts w:ascii="Times New Roman"/>
          <w:b w:val="false"/>
          <w:i w:val="false"/>
          <w:color w:val="000000"/>
          <w:sz w:val="28"/>
        </w:rPr>
        <w:t>свод, анализ ветеринарного учета и отчетности и их представление в местный исполнительный орган;</w:t>
      </w:r>
      <w:r>
        <w:br/>
      </w:r>
      <w:r>
        <w:rPr>
          <w:rFonts w:ascii="Times New Roman"/>
          <w:b w:val="false"/>
          <w:i w:val="false"/>
          <w:color w:val="000000"/>
          <w:sz w:val="28"/>
        </w:rPr>
        <w:t xml:space="preserve">      14)  </w:t>
      </w:r>
      <w:r>
        <w:rPr>
          <w:rFonts w:ascii="Times New Roman"/>
          <w:b w:val="false"/>
          <w:i w:val="false"/>
          <w:color w:val="000000"/>
          <w:sz w:val="28"/>
        </w:rPr>
        <w:t xml:space="preserve">внесение предложений в местный исполнительный орган по ветеринарным мероприятиям по профилактике заразных и незаразных болезней животных; </w:t>
      </w:r>
      <w:r>
        <w:br/>
      </w:r>
      <w:r>
        <w:rPr>
          <w:rFonts w:ascii="Times New Roman"/>
          <w:b w:val="false"/>
          <w:i w:val="false"/>
          <w:color w:val="000000"/>
          <w:sz w:val="28"/>
        </w:rPr>
        <w:t xml:space="preserve">      15)  </w:t>
      </w:r>
      <w:r>
        <w:rPr>
          <w:rFonts w:ascii="Times New Roman"/>
          <w:b w:val="false"/>
          <w:i w:val="false"/>
          <w:color w:val="000000"/>
          <w:sz w:val="28"/>
        </w:rPr>
        <w:t>внесение предложений в местный исполнительный орган по перечню энзоотических болезней животных, профилактика и диагностика которых осуществляются за счет бюджетных средств;</w:t>
      </w:r>
      <w:r>
        <w:br/>
      </w:r>
      <w:r>
        <w:rPr>
          <w:rFonts w:ascii="Times New Roman"/>
          <w:b w:val="false"/>
          <w:i w:val="false"/>
          <w:color w:val="000000"/>
          <w:sz w:val="28"/>
        </w:rPr>
        <w:t xml:space="preserve">      16)  </w:t>
      </w:r>
      <w:r>
        <w:rPr>
          <w:rFonts w:ascii="Times New Roman"/>
          <w:b w:val="false"/>
          <w:i w:val="false"/>
          <w:color w:val="000000"/>
          <w:sz w:val="28"/>
        </w:rPr>
        <w:t>организация хранения ветеринарных препаратов, приобретенных за счет бюджетных средств, за исключением республиканского запаса ветеринарных препаратов;</w:t>
      </w:r>
      <w:r>
        <w:br/>
      </w:r>
      <w:r>
        <w:rPr>
          <w:rFonts w:ascii="Times New Roman"/>
          <w:b w:val="false"/>
          <w:i w:val="false"/>
          <w:color w:val="000000"/>
          <w:sz w:val="28"/>
        </w:rPr>
        <w:t xml:space="preserve">      17)  </w:t>
      </w:r>
      <w:r>
        <w:rPr>
          <w:rFonts w:ascii="Times New Roman"/>
          <w:b w:val="false"/>
          <w:i w:val="false"/>
          <w:color w:val="000000"/>
          <w:sz w:val="28"/>
        </w:rPr>
        <w:t>внесение предложений в местный исполнительный орган района о ветеринарных мероприятиях по обеспечению ветеринарно-санитарной безопасности на территории соответствующей административно-территориальной единицы;</w:t>
      </w:r>
      <w:r>
        <w:br/>
      </w:r>
      <w:r>
        <w:rPr>
          <w:rFonts w:ascii="Times New Roman"/>
          <w:b w:val="false"/>
          <w:i w:val="false"/>
          <w:color w:val="000000"/>
          <w:sz w:val="28"/>
        </w:rPr>
        <w:t xml:space="preserve">      18)  </w:t>
      </w:r>
      <w:r>
        <w:rPr>
          <w:rFonts w:ascii="Times New Roman"/>
          <w:b w:val="false"/>
          <w:i w:val="false"/>
          <w:color w:val="000000"/>
          <w:sz w:val="28"/>
        </w:rPr>
        <w:t>организация санитарного убоя больных животных;</w:t>
      </w:r>
      <w:r>
        <w:br/>
      </w:r>
      <w:r>
        <w:rPr>
          <w:rFonts w:ascii="Times New Roman"/>
          <w:b w:val="false"/>
          <w:i w:val="false"/>
          <w:color w:val="000000"/>
          <w:sz w:val="28"/>
        </w:rPr>
        <w:t xml:space="preserve">      19)  </w:t>
      </w:r>
      <w:r>
        <w:rPr>
          <w:rFonts w:ascii="Times New Roman"/>
          <w:b w:val="false"/>
          <w:i w:val="false"/>
          <w:color w:val="000000"/>
          <w:sz w:val="28"/>
        </w:rPr>
        <w:t>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Функции государственного коммунального предприятия на праве хозяйственного ведения “Жалагашская районная ветеринарная станция” отдела ветеринарии Жалагашского района:</w:t>
      </w:r>
      <w:r>
        <w:br/>
      </w:r>
      <w:r>
        <w:rPr>
          <w:rFonts w:ascii="Times New Roman"/>
          <w:b w:val="false"/>
          <w:i w:val="false"/>
          <w:color w:val="000000"/>
          <w:sz w:val="28"/>
        </w:rPr>
        <w:t xml:space="preserve">
      1)  </w:t>
      </w:r>
      <w:r>
        <w:rPr>
          <w:rFonts w:ascii="Times New Roman"/>
          <w:b w:val="false"/>
          <w:i w:val="false"/>
          <w:color w:val="000000"/>
          <w:sz w:val="28"/>
        </w:rPr>
        <w:t>проведения ветеринарных мероприятий против особо опасных, незаразных и энзоотических болезней животных;</w:t>
      </w:r>
      <w:r>
        <w:br/>
      </w:r>
      <w:r>
        <w:rPr>
          <w:rFonts w:ascii="Times New Roman"/>
          <w:b w:val="false"/>
          <w:i w:val="false"/>
          <w:color w:val="000000"/>
          <w:sz w:val="28"/>
        </w:rPr>
        <w:t xml:space="preserve">      2)  </w:t>
      </w:r>
      <w:r>
        <w:rPr>
          <w:rFonts w:ascii="Times New Roman"/>
          <w:b w:val="false"/>
          <w:i w:val="false"/>
          <w:color w:val="000000"/>
          <w:sz w:val="28"/>
        </w:rPr>
        <w:t>проведения идентификации сельскохозяйственных животных;</w:t>
      </w:r>
      <w:r>
        <w:br/>
      </w:r>
      <w:r>
        <w:rPr>
          <w:rFonts w:ascii="Times New Roman"/>
          <w:b w:val="false"/>
          <w:i w:val="false"/>
          <w:color w:val="000000"/>
          <w:sz w:val="28"/>
        </w:rPr>
        <w:t xml:space="preserve">      3)  </w:t>
      </w:r>
      <w:r>
        <w:rPr>
          <w:rFonts w:ascii="Times New Roman"/>
          <w:b w:val="false"/>
          <w:i w:val="false"/>
          <w:color w:val="000000"/>
          <w:sz w:val="28"/>
        </w:rPr>
        <w:t>оказания услуг по искусственному осеменению сельскохозяйственных животных;</w:t>
      </w:r>
      <w:r>
        <w:br/>
      </w:r>
      <w:r>
        <w:rPr>
          <w:rFonts w:ascii="Times New Roman"/>
          <w:b w:val="false"/>
          <w:i w:val="false"/>
          <w:color w:val="000000"/>
          <w:sz w:val="28"/>
        </w:rPr>
        <w:t xml:space="preserve">      4)  </w:t>
      </w:r>
      <w:r>
        <w:rPr>
          <w:rFonts w:ascii="Times New Roman"/>
          <w:b w:val="false"/>
          <w:i w:val="false"/>
          <w:color w:val="000000"/>
          <w:sz w:val="28"/>
        </w:rPr>
        <w:t>оказания услуг по транспортировке (доставке), хранению ветеринарных препаратов против особо опасных и энзоотических болезней животных, а также транспортировке (доставке) изделий (средств) и атрибутов для проведения идентификации сельскохозяйственных животных;</w:t>
      </w:r>
      <w:r>
        <w:br/>
      </w:r>
      <w:r>
        <w:rPr>
          <w:rFonts w:ascii="Times New Roman"/>
          <w:b w:val="false"/>
          <w:i w:val="false"/>
          <w:color w:val="000000"/>
          <w:sz w:val="28"/>
        </w:rPr>
        <w:t xml:space="preserve">      5)  </w:t>
      </w:r>
      <w:r>
        <w:rPr>
          <w:rFonts w:ascii="Times New Roman"/>
          <w:b w:val="false"/>
          <w:i w:val="false"/>
          <w:color w:val="000000"/>
          <w:sz w:val="28"/>
        </w:rPr>
        <w:t>содержания скотомогильников (биотермических ям), убойных площадок (площадок по убою сельскохозяйственных животных), строительство которых организовано местными исполнительными органами соответствующих административно-территориальных единиц;</w:t>
      </w:r>
      <w:r>
        <w:br/>
      </w:r>
      <w:r>
        <w:rPr>
          <w:rFonts w:ascii="Times New Roman"/>
          <w:b w:val="false"/>
          <w:i w:val="false"/>
          <w:color w:val="000000"/>
          <w:sz w:val="28"/>
        </w:rPr>
        <w:t xml:space="preserve">      6)  </w:t>
      </w:r>
      <w:r>
        <w:rPr>
          <w:rFonts w:ascii="Times New Roman"/>
          <w:b w:val="false"/>
          <w:i w:val="false"/>
          <w:color w:val="000000"/>
          <w:sz w:val="28"/>
        </w:rPr>
        <w:t>отлову и уничтожению бродячих собак и кошек;</w:t>
      </w:r>
      <w:r>
        <w:br/>
      </w:r>
      <w:r>
        <w:rPr>
          <w:rFonts w:ascii="Times New Roman"/>
          <w:b w:val="false"/>
          <w:i w:val="false"/>
          <w:color w:val="000000"/>
          <w:sz w:val="28"/>
        </w:rPr>
        <w:t xml:space="preserve">      7)  </w:t>
      </w:r>
      <w:r>
        <w:rPr>
          <w:rFonts w:ascii="Times New Roman"/>
          <w:b w:val="false"/>
          <w:i w:val="false"/>
          <w:color w:val="000000"/>
          <w:sz w:val="28"/>
        </w:rPr>
        <w:t>выдачи ветеринарной справки;</w:t>
      </w:r>
      <w:r>
        <w:br/>
      </w:r>
      <w:r>
        <w:rPr>
          <w:rFonts w:ascii="Times New Roman"/>
          <w:b w:val="false"/>
          <w:i w:val="false"/>
          <w:color w:val="000000"/>
          <w:sz w:val="28"/>
        </w:rPr>
        <w:t xml:space="preserve">      8)  </w:t>
      </w:r>
      <w:r>
        <w:rPr>
          <w:rFonts w:ascii="Times New Roman"/>
          <w:b w:val="false"/>
          <w:i w:val="false"/>
          <w:color w:val="000000"/>
          <w:sz w:val="28"/>
        </w:rPr>
        <w:t>ведения базы данных по идентификации сельскохозяйственных животных и выдачи выписки из нее;</w:t>
      </w:r>
      <w:r>
        <w:br/>
      </w:r>
      <w:r>
        <w:rPr>
          <w:rFonts w:ascii="Times New Roman"/>
          <w:b w:val="false"/>
          <w:i w:val="false"/>
          <w:color w:val="000000"/>
          <w:sz w:val="28"/>
        </w:rPr>
        <w:t xml:space="preserve">      9)  </w:t>
      </w:r>
      <w:r>
        <w:rPr>
          <w:rFonts w:ascii="Times New Roman"/>
          <w:b w:val="false"/>
          <w:i w:val="false"/>
          <w:color w:val="000000"/>
          <w:sz w:val="28"/>
        </w:rPr>
        <w:t>отбору проб биологического материала и доставки их в ветеринарную лабораторию;</w:t>
      </w:r>
      <w:r>
        <w:br/>
      </w:r>
      <w:r>
        <w:rPr>
          <w:rFonts w:ascii="Times New Roman"/>
          <w:b w:val="false"/>
          <w:i w:val="false"/>
          <w:color w:val="000000"/>
          <w:sz w:val="28"/>
        </w:rPr>
        <w:t xml:space="preserve">      10)  </w:t>
      </w:r>
      <w:r>
        <w:rPr>
          <w:rFonts w:ascii="Times New Roman"/>
          <w:b w:val="false"/>
          <w:i w:val="false"/>
          <w:color w:val="000000"/>
          <w:sz w:val="28"/>
        </w:rPr>
        <w:t>оказания услуг по транспортировке больных животных на санитарный убой.</w:t>
      </w:r>
      <w:r>
        <w:br/>
      </w:r>
      <w:r>
        <w:rPr>
          <w:rFonts w:ascii="Times New Roman"/>
          <w:b w:val="false"/>
          <w:i w:val="false"/>
          <w:color w:val="000000"/>
          <w:sz w:val="28"/>
        </w:rPr>
        <w:t xml:space="preserve">      17.  </w:t>
      </w:r>
      <w:r>
        <w:rPr>
          <w:rFonts w:ascii="Times New Roman"/>
          <w:b w:val="false"/>
          <w:i w:val="false"/>
          <w:color w:val="000000"/>
          <w:sz w:val="28"/>
        </w:rPr>
        <w:t xml:space="preserve">Права и обязанности: </w:t>
      </w:r>
      <w:r>
        <w:br/>
      </w:r>
      <w:r>
        <w:rPr>
          <w:rFonts w:ascii="Times New Roman"/>
          <w:b w:val="false"/>
          <w:i w:val="false"/>
          <w:color w:val="000000"/>
          <w:sz w:val="28"/>
        </w:rPr>
        <w:t xml:space="preserve">      1)  </w:t>
      </w:r>
      <w:r>
        <w:rPr>
          <w:rFonts w:ascii="Times New Roman"/>
          <w:b w:val="false"/>
          <w:i w:val="false"/>
          <w:color w:val="000000"/>
          <w:sz w:val="28"/>
        </w:rPr>
        <w:t>запрашивать и получать необходимую информацию от уполномоченного государственного органа в области ветеринарии и иных организаций для осуществления возложенных на него задач;</w:t>
      </w:r>
      <w:r>
        <w:br/>
      </w:r>
      <w:r>
        <w:rPr>
          <w:rFonts w:ascii="Times New Roman"/>
          <w:b w:val="false"/>
          <w:i w:val="false"/>
          <w:color w:val="000000"/>
          <w:sz w:val="28"/>
        </w:rPr>
        <w:t xml:space="preserve">      2)  </w:t>
      </w:r>
      <w:r>
        <w:rPr>
          <w:rFonts w:ascii="Times New Roman"/>
          <w:b w:val="false"/>
          <w:i w:val="false"/>
          <w:color w:val="000000"/>
          <w:sz w:val="28"/>
        </w:rPr>
        <w:t>принимать решение об изъятии и уничтожении продукции и сырья животного происхождения, представляющих опасность для здоровья животных и человека;</w:t>
      </w:r>
      <w:r>
        <w:br/>
      </w:r>
      <w:r>
        <w:rPr>
          <w:rFonts w:ascii="Times New Roman"/>
          <w:b w:val="false"/>
          <w:i w:val="false"/>
          <w:color w:val="000000"/>
          <w:sz w:val="28"/>
        </w:rPr>
        <w:t xml:space="preserve">      3)  </w:t>
      </w:r>
      <w:r>
        <w:rPr>
          <w:rFonts w:ascii="Times New Roman"/>
          <w:b w:val="false"/>
          <w:i w:val="false"/>
          <w:color w:val="000000"/>
          <w:sz w:val="28"/>
        </w:rPr>
        <w:t>внесение решении о делении территории на зоны в порядке, установленном уполномоченным органом:</w:t>
      </w:r>
      <w:r>
        <w:br/>
      </w:r>
      <w:r>
        <w:rPr>
          <w:rFonts w:ascii="Times New Roman"/>
          <w:b w:val="false"/>
          <w:i w:val="false"/>
          <w:color w:val="000000"/>
          <w:sz w:val="28"/>
        </w:rPr>
        <w:t xml:space="preserve">      4)  </w:t>
      </w:r>
      <w:r>
        <w:rPr>
          <w:rFonts w:ascii="Times New Roman"/>
          <w:b w:val="false"/>
          <w:i w:val="false"/>
          <w:color w:val="000000"/>
          <w:sz w:val="28"/>
        </w:rPr>
        <w:t>осуществление иных прав и обязанности в соответствии с законодательством.</w:t>
      </w:r>
      <w:r>
        <w:br/>
      </w:r>
      <w:r>
        <w:rPr>
          <w:rFonts w:ascii="Times New Roman"/>
          <w:b w:val="false"/>
          <w:i w:val="false"/>
          <w:color w:val="000000"/>
          <w:sz w:val="28"/>
        </w:rPr>
        <w:t>
</w:t>
      </w:r>
    </w:p>
    <w:bookmarkStart w:name="z70" w:id="3"/>
    <w:p>
      <w:pPr>
        <w:spacing w:after="0"/>
        <w:ind w:left="0"/>
        <w:jc w:val="left"/>
      </w:pPr>
      <w:r>
        <w:rPr>
          <w:rFonts w:ascii="Times New Roman"/>
          <w:b/>
          <w:i w:val="false"/>
          <w:color w:val="000000"/>
        </w:rPr>
        <w:t xml:space="preserve"> 3. Организация деятельности государственного органа</w:t>
      </w:r>
    </w:p>
    <w:bookmarkEnd w:id="3"/>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Руководство коммунальным государственным учреждением “Отдел ветеринарии Жалагашского района”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“Отдел ветеринарии Жалагашского района” задач и осуществление им своих функций.</w:t>
      </w:r>
      <w:r>
        <w:br/>
      </w:r>
      <w:r>
        <w:rPr>
          <w:rFonts w:ascii="Times New Roman"/>
          <w:b w:val="false"/>
          <w:i w:val="false"/>
          <w:color w:val="000000"/>
          <w:sz w:val="28"/>
        </w:rPr>
        <w:t xml:space="preserve">      19.  </w:t>
      </w:r>
      <w:r>
        <w:rPr>
          <w:rFonts w:ascii="Times New Roman"/>
          <w:b w:val="false"/>
          <w:i w:val="false"/>
          <w:color w:val="000000"/>
          <w:sz w:val="28"/>
        </w:rPr>
        <w:t>Первый руководитель коммунального государственного учреждения “Отдел ветеринарии Жалагашского района” назначается на должность и освобождается от должности акимом Жалагашского района.</w:t>
      </w:r>
      <w:r>
        <w:br/>
      </w:r>
      <w:r>
        <w:rPr>
          <w:rFonts w:ascii="Times New Roman"/>
          <w:b w:val="false"/>
          <w:i w:val="false"/>
          <w:color w:val="000000"/>
          <w:sz w:val="28"/>
        </w:rPr>
        <w:t xml:space="preserve">      20.  </w:t>
      </w:r>
      <w:r>
        <w:rPr>
          <w:rFonts w:ascii="Times New Roman"/>
          <w:b w:val="false"/>
          <w:i w:val="false"/>
          <w:color w:val="000000"/>
          <w:sz w:val="28"/>
        </w:rPr>
        <w:t>Полномочия первого руководителя коммунального государственного учреждения “Отдел ветеринарии Жалагашского района”:</w:t>
      </w:r>
      <w:r>
        <w:br/>
      </w:r>
      <w:r>
        <w:rPr>
          <w:rFonts w:ascii="Times New Roman"/>
          <w:b w:val="false"/>
          <w:i w:val="false"/>
          <w:color w:val="000000"/>
          <w:sz w:val="28"/>
        </w:rPr>
        <w:t xml:space="preserve">      1)  </w:t>
      </w:r>
      <w:r>
        <w:rPr>
          <w:rFonts w:ascii="Times New Roman"/>
          <w:b w:val="false"/>
          <w:i w:val="false"/>
          <w:color w:val="000000"/>
          <w:sz w:val="28"/>
        </w:rPr>
        <w:t xml:space="preserve">организует исполнения норм Конституции Республики Казахстан, законов, актов Президента и Правительства Республики Казахстан, нормативных правовых актов центральных органов и маслихатов, акиматов, акимов; </w:t>
      </w:r>
      <w:r>
        <w:br/>
      </w:r>
      <w:r>
        <w:rPr>
          <w:rFonts w:ascii="Times New Roman"/>
          <w:b w:val="false"/>
          <w:i w:val="false"/>
          <w:color w:val="000000"/>
          <w:sz w:val="28"/>
        </w:rPr>
        <w:t xml:space="preserve">      2)  </w:t>
      </w:r>
      <w:r>
        <w:rPr>
          <w:rFonts w:ascii="Times New Roman"/>
          <w:b w:val="false"/>
          <w:i w:val="false"/>
          <w:color w:val="000000"/>
          <w:sz w:val="28"/>
        </w:rPr>
        <w:t>определяет обязанности и полномочия работников отдела;</w:t>
      </w:r>
      <w:r>
        <w:br/>
      </w:r>
      <w:r>
        <w:rPr>
          <w:rFonts w:ascii="Times New Roman"/>
          <w:b w:val="false"/>
          <w:i w:val="false"/>
          <w:color w:val="000000"/>
          <w:sz w:val="28"/>
        </w:rPr>
        <w:t xml:space="preserve">      3)  </w:t>
      </w:r>
      <w:r>
        <w:rPr>
          <w:rFonts w:ascii="Times New Roman"/>
          <w:b w:val="false"/>
          <w:i w:val="false"/>
          <w:color w:val="000000"/>
          <w:sz w:val="28"/>
        </w:rPr>
        <w:t>назначает на должность и освобождает от должности работников отдела;</w:t>
      </w:r>
      <w:r>
        <w:br/>
      </w:r>
      <w:r>
        <w:rPr>
          <w:rFonts w:ascii="Times New Roman"/>
          <w:b w:val="false"/>
          <w:i w:val="false"/>
          <w:color w:val="000000"/>
          <w:sz w:val="28"/>
        </w:rPr>
        <w:t xml:space="preserve">      4)  </w:t>
      </w:r>
      <w:r>
        <w:rPr>
          <w:rFonts w:ascii="Times New Roman"/>
          <w:b w:val="false"/>
          <w:i w:val="false"/>
          <w:color w:val="000000"/>
          <w:sz w:val="28"/>
        </w:rPr>
        <w:t>в порядке установленном законодательством поощряет и налагает дисциплинарные взыскания на работников отдела;</w:t>
      </w:r>
      <w:r>
        <w:br/>
      </w:r>
      <w:r>
        <w:rPr>
          <w:rFonts w:ascii="Times New Roman"/>
          <w:b w:val="false"/>
          <w:i w:val="false"/>
          <w:color w:val="000000"/>
          <w:sz w:val="28"/>
        </w:rPr>
        <w:t xml:space="preserve">      5)  </w:t>
      </w:r>
      <w:r>
        <w:rPr>
          <w:rFonts w:ascii="Times New Roman"/>
          <w:b w:val="false"/>
          <w:i w:val="false"/>
          <w:color w:val="000000"/>
          <w:sz w:val="28"/>
        </w:rPr>
        <w:t>принимает меры, направленные на противодействие коррупции в отделе и несет персональную ответственность за принятие антикоррупционных мер;</w:t>
      </w:r>
      <w:r>
        <w:br/>
      </w:r>
      <w:r>
        <w:rPr>
          <w:rFonts w:ascii="Times New Roman"/>
          <w:b w:val="false"/>
          <w:i w:val="false"/>
          <w:color w:val="000000"/>
          <w:sz w:val="28"/>
        </w:rPr>
        <w:t xml:space="preserve">      6)  </w:t>
      </w:r>
      <w:r>
        <w:rPr>
          <w:rFonts w:ascii="Times New Roman"/>
          <w:b w:val="false"/>
          <w:i w:val="false"/>
          <w:color w:val="000000"/>
          <w:sz w:val="28"/>
        </w:rPr>
        <w:t>обеспечивает целевое использование бюджетных средств, выделенных на проведение ветеринарных мероприятий по энзоотическим в особо опасным болезням животных;</w:t>
      </w:r>
      <w:r>
        <w:br/>
      </w:r>
      <w:r>
        <w:rPr>
          <w:rFonts w:ascii="Times New Roman"/>
          <w:b w:val="false"/>
          <w:i w:val="false"/>
          <w:color w:val="000000"/>
          <w:sz w:val="28"/>
        </w:rPr>
        <w:t xml:space="preserve">      7)  </w:t>
      </w:r>
      <w:r>
        <w:rPr>
          <w:rFonts w:ascii="Times New Roman"/>
          <w:b w:val="false"/>
          <w:i w:val="false"/>
          <w:color w:val="000000"/>
          <w:sz w:val="28"/>
        </w:rPr>
        <w:t>обеспечивают сохранность переданного коммунального имущества;</w:t>
      </w:r>
      <w:r>
        <w:br/>
      </w:r>
      <w:r>
        <w:rPr>
          <w:rFonts w:ascii="Times New Roman"/>
          <w:b w:val="false"/>
          <w:i w:val="false"/>
          <w:color w:val="000000"/>
          <w:sz w:val="28"/>
        </w:rPr>
        <w:t xml:space="preserve">      8)  </w:t>
      </w:r>
      <w:r>
        <w:rPr>
          <w:rFonts w:ascii="Times New Roman"/>
          <w:b w:val="false"/>
          <w:i w:val="false"/>
          <w:color w:val="000000"/>
          <w:sz w:val="28"/>
        </w:rPr>
        <w:t>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xml:space="preserve">      9)  </w:t>
      </w:r>
      <w:r>
        <w:rPr>
          <w:rFonts w:ascii="Times New Roman"/>
          <w:b w:val="false"/>
          <w:i w:val="false"/>
          <w:color w:val="000000"/>
          <w:sz w:val="28"/>
        </w:rPr>
        <w:t>является должностным лицом соответствующего районного акимата и без доверенности выступает от его имени во взаимоотнощениях с государственными органами, организациями и гражданами;</w:t>
      </w:r>
      <w:r>
        <w:br/>
      </w:r>
      <w:r>
        <w:rPr>
          <w:rFonts w:ascii="Times New Roman"/>
          <w:b w:val="false"/>
          <w:i w:val="false"/>
          <w:color w:val="000000"/>
          <w:sz w:val="28"/>
        </w:rPr>
        <w:t xml:space="preserve">      10)  </w:t>
      </w:r>
      <w:r>
        <w:rPr>
          <w:rFonts w:ascii="Times New Roman"/>
          <w:b w:val="false"/>
          <w:i w:val="false"/>
          <w:color w:val="000000"/>
          <w:sz w:val="28"/>
        </w:rPr>
        <w:t>в пределах своей компетенции подписывает приказы;</w:t>
      </w:r>
      <w:r>
        <w:br/>
      </w:r>
      <w:r>
        <w:rPr>
          <w:rFonts w:ascii="Times New Roman"/>
          <w:b w:val="false"/>
          <w:i w:val="false"/>
          <w:color w:val="000000"/>
          <w:sz w:val="28"/>
        </w:rPr>
        <w:t xml:space="preserve">      11)  </w:t>
      </w:r>
      <w:r>
        <w:rPr>
          <w:rFonts w:ascii="Times New Roman"/>
          <w:b w:val="false"/>
          <w:i w:val="false"/>
          <w:color w:val="000000"/>
          <w:sz w:val="28"/>
        </w:rPr>
        <w:t>осуществляет иные полномочия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коммунального государственного учреждения “Отдел ветеринарии Жалагашского района” в период его отсутствия осуществляется лицом, его замещающим в соответствии действующим законодательством.</w:t>
      </w:r>
      <w:r>
        <w:br/>
      </w:r>
      <w:r>
        <w:rPr>
          <w:rFonts w:ascii="Times New Roman"/>
          <w:b w:val="false"/>
          <w:i w:val="false"/>
          <w:color w:val="000000"/>
          <w:sz w:val="28"/>
        </w:rPr>
        <w:t xml:space="preserve">
      21.  </w:t>
      </w:r>
      <w:r>
        <w:rPr>
          <w:rFonts w:ascii="Times New Roman"/>
          <w:b w:val="false"/>
          <w:i w:val="false"/>
          <w:color w:val="000000"/>
          <w:sz w:val="28"/>
        </w:rPr>
        <w:t>Режим работы коммунального государственного учреждения “Отдел ветеринарии Жалагашского района” определяется руководителем учреждения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Организация труда работников коммунального государственного учреждения “Отдел ветеринарии Жалагашского района” регулируется Трудовым кодексом Республики Казахстан.</w:t>
      </w:r>
      <w:r>
        <w:br/>
      </w:r>
      <w:r>
        <w:rPr>
          <w:rFonts w:ascii="Times New Roman"/>
          <w:b w:val="false"/>
          <w:i w:val="false"/>
          <w:color w:val="000000"/>
          <w:sz w:val="28"/>
        </w:rPr>
        <w:t>
</w:t>
      </w:r>
    </w:p>
    <w:bookmarkStart w:name="z88" w:id="4"/>
    <w:p>
      <w:pPr>
        <w:spacing w:after="0"/>
        <w:ind w:left="0"/>
        <w:jc w:val="left"/>
      </w:pPr>
      <w:r>
        <w:rPr>
          <w:rFonts w:ascii="Times New Roman"/>
          <w:b/>
          <w:i w:val="false"/>
          <w:color w:val="000000"/>
        </w:rPr>
        <w:t xml:space="preserve"> 4. Имущество государственного органа</w:t>
      </w:r>
    </w:p>
    <w:bookmarkEnd w:id="4"/>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Коммунальное государственное учреждение “Отдел ветеринарии Жалагашского района” может иметь на праве оперативного управления обословленное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коммунального государственного учреждения “Отдел ветеринарии Жалагашского района” формируется за счет имуществ,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xml:space="preserve">
      23.  </w:t>
      </w:r>
      <w:r>
        <w:rPr>
          <w:rFonts w:ascii="Times New Roman"/>
          <w:b w:val="false"/>
          <w:i w:val="false"/>
          <w:color w:val="000000"/>
          <w:sz w:val="28"/>
        </w:rPr>
        <w:t>Имущество, закрепленное за коммунальным государственным учреждением “Отдел ветеринарии Жалагашского района” относится к коммунальной собственности района.</w:t>
      </w:r>
      <w:r>
        <w:br/>
      </w:r>
      <w:r>
        <w:rPr>
          <w:rFonts w:ascii="Times New Roman"/>
          <w:b w:val="false"/>
          <w:i w:val="false"/>
          <w:color w:val="000000"/>
          <w:sz w:val="28"/>
        </w:rPr>
        <w:t xml:space="preserve">      24.  </w:t>
      </w:r>
      <w:r>
        <w:rPr>
          <w:rFonts w:ascii="Times New Roman"/>
          <w:b w:val="false"/>
          <w:i w:val="false"/>
          <w:color w:val="000000"/>
          <w:sz w:val="28"/>
        </w:rPr>
        <w:t>Коммунальное государственное учреждение “Отдел ветеринарии Жалагашского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xml:space="preserve">      25.  </w:t>
      </w:r>
      <w:r>
        <w:rPr>
          <w:rFonts w:ascii="Times New Roman"/>
          <w:b w:val="false"/>
          <w:i w:val="false"/>
          <w:color w:val="000000"/>
          <w:sz w:val="28"/>
        </w:rPr>
        <w:t>Акимат Жалагашского района осуществлят контроль за эффективностью использования и сохранность переданного коммунальному государственному учреждению “Отдел ветеринарии Жалагашского района” имущества.</w:t>
      </w:r>
      <w:r>
        <w:br/>
      </w:r>
      <w:r>
        <w:rPr>
          <w:rFonts w:ascii="Times New Roman"/>
          <w:b w:val="false"/>
          <w:i w:val="false"/>
          <w:color w:val="000000"/>
          <w:sz w:val="28"/>
        </w:rPr>
        <w:t>      </w:t>
      </w:r>
      <w:r>
        <w:rPr>
          <w:rFonts w:ascii="Times New Roman"/>
          <w:b w:val="false"/>
          <w:i w:val="false"/>
          <w:color w:val="000000"/>
          <w:sz w:val="28"/>
        </w:rPr>
        <w:t>Акимат Жалагашского района закрепленного за коммунальным государственным учреждением “Отдел ветеринарии Жалагашского района” имущества вправе изъять это имущество, либо перераспределить его между созданными им юридическими лицами по своему усмотрению, если иное не устоновлено законодательными актами Республики Казахстан.</w:t>
      </w:r>
      <w:r>
        <w:br/>
      </w:r>
      <w:r>
        <w:rPr>
          <w:rFonts w:ascii="Times New Roman"/>
          <w:b w:val="false"/>
          <w:i w:val="false"/>
          <w:color w:val="000000"/>
          <w:sz w:val="28"/>
        </w:rPr>
        <w:t>
</w:t>
      </w:r>
    </w:p>
    <w:bookmarkStart w:name="z95" w:id="5"/>
    <w:p>
      <w:pPr>
        <w:spacing w:after="0"/>
        <w:ind w:left="0"/>
        <w:jc w:val="left"/>
      </w:pPr>
      <w:r>
        <w:rPr>
          <w:rFonts w:ascii="Times New Roman"/>
          <w:b/>
          <w:i w:val="false"/>
          <w:color w:val="000000"/>
        </w:rPr>
        <w:t xml:space="preserve"> 5. Реорганизация и упразднение государственного органа</w:t>
      </w:r>
    </w:p>
    <w:bookmarkEnd w:id="5"/>
    <w:p>
      <w:pPr>
        <w:spacing w:after="0"/>
        <w:ind w:left="0"/>
        <w:jc w:val="left"/>
      </w:pPr>
      <w:r>
        <w:rPr>
          <w:rFonts w:ascii="Times New Roman"/>
          <w:b w:val="false"/>
          <w:i w:val="false"/>
          <w:color w:val="000000"/>
          <w:sz w:val="28"/>
        </w:rPr>
        <w:t xml:space="preserve">      26.  </w:t>
      </w:r>
      <w:r>
        <w:rPr>
          <w:rFonts w:ascii="Times New Roman"/>
          <w:b w:val="false"/>
          <w:i w:val="false"/>
          <w:color w:val="000000"/>
          <w:sz w:val="28"/>
        </w:rPr>
        <w:t>Реорганизация и упразднение коммунального государственного учреждения “Отдел ветеринарии Жалагашского района” осуществляется в соответствии с законодательством Республики Казахстан.</w:t>
      </w:r>
      <w:r>
        <w:br/>
      </w:r>
      <w:r>
        <w:rPr>
          <w:rFonts w:ascii="Times New Roman"/>
          <w:b w:val="false"/>
          <w:i w:val="false"/>
          <w:color w:val="000000"/>
          <w:sz w:val="28"/>
        </w:rPr>
        <w:t xml:space="preserve">      1. </w:t>
      </w:r>
      <w:r>
        <w:rPr>
          <w:rFonts w:ascii="Times New Roman"/>
          <w:b w:val="false"/>
          <w:i w:val="false"/>
          <w:color w:val="000000"/>
          <w:sz w:val="28"/>
        </w:rPr>
        <w:t xml:space="preserve"> Государственное коммунальное предприятия на праве хозяйственного ведения “Жалагашская районная ветеринарная станция” отдела ветеринарии Жалагашского района.</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