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b738" w14:textId="a34b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райнного маслихата от 25 декабря года № 27-2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ноября 2014 года № 40-2. Зарегистрировано Департаментом юстиции Кызылординской области 08 декабря 2014 года № 4810.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и решением Кызылординского областного маслихата от 21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и дополнениий в решение Кызылординского областного маслихата от 18 декабря 2013 года № 164 “Об областном бюджете на 2014-2016 годы” (зарегистрировано в Реестре государственной регистрации нормативных правовых актов за номером 4803)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Жалагашского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2014-2016 годы” (зарегистрировано в Реестре государственной регистрации нормативных правовых актов за № 4577, опубликовано в газете “Жалагаш жаршысы” от 25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5 350 642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1 276 161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18 051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4 054 430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5 582 526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168 151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26 587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-165 375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165 375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займов–194 738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займов–29 363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движение остатков бюджетных средств–234 660 тысяч тенге.”;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“5-2. Учесть, что с целевых текущих трансфертов предусмотренных за счет средств областного бюджета в бюджет района на 2014 год сокращены 22 956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6-3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“6-3. Учесть что в бюджет района на 2014 год за счет средств областного бюджета дополнительно предусмотрены целевые трансферты на развитие в размере 45 000 тысяч тенге.”;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“7-1. Учесть что с целевых текущих трансфертов предусмотренных за счет средств республиканского бюджета в бюджет района на 2014 год сокращены 5 642 тысяч тенге.”;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“8-1. Учесть что с целевых трансфертов на развитие предусмотренных в бюджет района на 2014 год за счет средств республиканского бюджета сокращены 45 000 тысяч тенге.”.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ХL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на 2014-2016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184"/>
        <w:gridCol w:w="1184"/>
        <w:gridCol w:w="2933"/>
        <w:gridCol w:w="2229"/>
        <w:gridCol w:w="2229"/>
        <w:gridCol w:w="1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3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аульных округов в составе бюджета района на 2014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3"/>
        <w:gridCol w:w="2088"/>
        <w:gridCol w:w="1196"/>
        <w:gridCol w:w="973"/>
        <w:gridCol w:w="1416"/>
        <w:gridCol w:w="1417"/>
        <w:gridCol w:w="1644"/>
        <w:gridCol w:w="1196"/>
        <w:gridCol w:w="1197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25"/>
        <w:gridCol w:w="1163"/>
        <w:gridCol w:w="1163"/>
        <w:gridCol w:w="732"/>
        <w:gridCol w:w="1163"/>
        <w:gridCol w:w="1163"/>
        <w:gridCol w:w="1599"/>
        <w:gridCol w:w="950"/>
        <w:gridCol w:w="1626"/>
        <w:gridCol w:w="1600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мест захоронений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3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за счет средств областного бюджета в бюджет района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4920"/>
      </w:tblGrid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стоматологических кабинетов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ветеринарных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электронной образовательной системы обучения для учащихся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современных высокоэффективных технологий очистки воды в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3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за счет средств областного бюджета в бюджет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4"/>
        <w:gridCol w:w="4416"/>
      </w:tblGrid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теплоснабжения здания Дома культуры в населенном пункте Тан Жалагашского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10 кВ и 0,4 кВ населенного пункта Аксу Жалагашского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3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за счет средств республиканского бюджета в бюджет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 развития образования в Республике Казахстан 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3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за счет средств республиканского бюджета в бюджет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6"/>
        <w:gridCol w:w="6394"/>
      </w:tblGrid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3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5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2014 год подлежащих к сокращению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благоустроиства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60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поступлении подлежащих к уменьшению по годовому прогнозу доходов бюджета района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261"/>
        <w:gridCol w:w="737"/>
        <w:gridCol w:w="6196"/>
        <w:gridCol w:w="3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“27” ноября 2014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6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поступлении подлежащих к увеличению по годовому прогнозу доходов бюджета района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318"/>
        <w:gridCol w:w="770"/>
        <w:gridCol w:w="6471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