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9054" w14:textId="3fe9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декабря 2014 года № 41-2. Зарегистрировано Департаментом юстиции Кызылординской области 13 января 2015 года № 4840.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“Бюджетный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и решением Кызылординского областного маслихата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областном бюджете на 2015-2017 годы” (зарегистрировано в Реестре государственной регистрации нормативных правовых актов за номером 4823)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района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5 160 082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1 327 901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8 174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3 814 458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5 204 516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201 225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240 813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39 588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-196 693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196 693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240 813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44 120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движение остатков бюджетных средств-48 966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03.12.2015 </w:t>
      </w:r>
      <w:r>
        <w:rPr>
          <w:rFonts w:ascii="Times New Roman"/>
          <w:b w:val="false"/>
          <w:i w:val="false"/>
          <w:color w:val="ff0000"/>
          <w:sz w:val="28"/>
        </w:rPr>
        <w:t>N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1-1. Учесть, что постановлением акимата Кызылординской области от 25 декабря 2014 года №799 “О реализации решения 33 сессии Кызылординского областного маслихата от 12 декабря 2014 года №236 "Об областном бюджете на 2015-2017 годы” за счет средств республиканского бюджета в бюджет района на 2015 год предусмотрены целевые текущие трансферты 544 095 тысяч тенге, целевые трансферты на развитие 481 401 тысяч тенге и на бюджетные кредиты для реализации мер социальной поддержки специалистов 240 813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1-1 в соответствии с решением Жалагашского районного маслихата Кызылординской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N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1-2. Учесть, что постановлением акимата Жалагашского района от 20 февраля 2015 года №19 “О внесении изменений и дополнений в постановление акимата Жалагашского района от 14 января 2015 года №2 “О реализации решения Жалагашского районного маслихата от 24 декабря 2014 года № 41-2 “О бюджете района на 2015-2017 годы” возвращены в областной бюджет за счет свободного остатка бюджета района неиспользованные (недоиспользованные) целевые трансферты выделенные в бюджет района на 2014 год за счет средств республиканского бюджета 2 549 тысяч тенге, неиспользованные (недоиспользованные) целевые трансферты выделенные за счет средств областного бюджета 2 439 тысяч тенге и в соответствии с бюджетным законодательством подлежащие к возврату трансферты общего характера по бюджету района на 2014 год 43 978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1-2 в соответствии с решением Жалагашского районного маслихата Кызылординской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N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1-3. Утвердить целевые текущие трансферты предусмотренные за счет средств республиканского бюджета в бюджет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1-3 в соответствии с решением Жалагашского районного маслихата Кызылординской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N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1-4. Утвердить целевые трансферты на развитие предусмотренные за счет средств республиканского бюджета в бюджет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1-4 в соответствии с решением Жалагашского районного маслихата Кызылординской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N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1-5. Утвердить расходы, направленные на увеличение средств в бюджетные программы бюджета района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1-5 в соответствии с решением Жалагашского районного маслихата Кызылординской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N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1-6. Утвердить бюджетных программ бюджета района на 2014 год, подлежащих к сокращению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1-6 в соответствии с решением Жалагашского районного маслихата Кызылординской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N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1-7. Учесть, что в бюджет района на 2015 год за счет средств республиканского бюджета предусмотрены текущие целевые трансферты в размере 59 597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1-7 в соответствии с решением Жалагашского районного маслихата Кызылординской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43-9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1-8. Учесть, что с целевых трансфертов на развитие сокращены 189 640 тысяч тенге, а также с целевых текущих трансфертов сокращены 76 512 тысяч тенге предусмотренных в бюджет района на 2015 год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1-8 в соответствии с решением Жалагашского районного маслихата Кызылординской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43-9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1-9. Увеличить подклассы “Вознаграждения по кредитам, выданным из государственного бюджета” на 12 тысяч тенге и “Прочие неналоговые поступления” на 2 588 тысяч тенге по годовому прогнозу доходов бюджета района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1-9 в соответствии с решением Жалагашского районного маслихата Кызылординской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>N 45-3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Жалагашского районного маслихата Кызылординской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N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1-10. Учесть что с целевых текущих трансфертов выделенных в бюджет района на 2015 год из республиканского бюджета сокращены 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1-10 в соответствии с решением Жалагашского районного маслихата Кызылординской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>N 45-3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1-11. Учесть, что постановлением акимата Жалагашского района от 21 сентября 2015 года №205 “О внесении изменений в постановление акимата Жалагашского района от 14 января 2015 года №2 “О реализации решения Жалагашского районного маслихата от 24 декабря 2014 года №41-2 “О бюджете района на 2015-2017 годы” с целевых трансфертов на развитие выделенных в бюджет района на 2015 год из областного бюджета сокращены 4 079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1-11 в соответствии с решением Жалагашского районного маслихата Кызылординской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N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1-12. Утвердить перечень поступлений подлежащих к уменьшению по годовому прогнозу доходов бюджета района на 2015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1-12 в соответствии с решением Жалагашского районного маслихата Кызылординской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N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1-13. Утвердить перечень поступлений подлежащих к увеличению по годовому прогнозу доходов бюджета района на 2015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1-13 в соответствии с решением Жалагашского районного маслихата Кызылординской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N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Учесть, что нормативы распределения доходов в бюджет района на 2015 год определены по индивидуальному подоходному налогу 100 процентов, по социальному налогу 90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программ на развитие бюджета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расходы поселка, сельских округов в составе бюджета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целевые текущие трансферты предусмотренные за счет средств областного бюджета в бюджет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5-1. Учесть что с целевых текущих трансфертов выделенных в бюджет района на 2015 год из областного бюджета сокращены 1 136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5-1 в соответствии с решением Жалагашского районного маслихата Кызылординской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>N 45-3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Жалагашского районного маслихата Кызылординской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N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5-2. Учесть, что постановлением акимата Жалагашского района от 02 декабря 2015 года № 266 “О внесении изменений и дополнения в постановление акимата Жалагашского района от 14 января 2015 года № 2 “О реализации решения Жалагашского районного маслихата от 24 декабря 2014 года № 41-2 “О бюджете района на 2015-2017 годы” с целевых трансфертов выделенных в бюджет района на 2015 год из областного бюджета сокращены 1 763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5-2 в соответствии с решением Жалагашского районного маслихата Кызылординской области от 03.12.2015 </w:t>
      </w:r>
      <w:r>
        <w:rPr>
          <w:rFonts w:ascii="Times New Roman"/>
          <w:b w:val="false"/>
          <w:i w:val="false"/>
          <w:color w:val="ff0000"/>
          <w:sz w:val="28"/>
        </w:rPr>
        <w:t>N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целевые трансферты на развитие предусмотренные за счет средств областного бюджета в бюджет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6-1. Учесть, что в бюджет района на 2015 год за счет средств областного бюджета предусмотрены целевые трансферты на развитие в размере 53 184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Жалагашского районного маслихата Кызылординской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43-9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6-2. Учесть, что с целевых трансфертов на развитие предусмотренных в бюджет района на 2015 год за счет средств областного бюджета сокращены 4 000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6-2 в соответствии с решением Жалагашского районного маслихата Кызылординской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43-9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2015 год в размере 31 680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программ, не подлежащих секвестру в процессе исполнения бюджета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ХLІ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СЫЗДЫКОВ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решения Жалагашского районного маслихата Кызылординской области от 03.12.2015 </w:t>
      </w:r>
      <w:r>
        <w:rPr>
          <w:rFonts w:ascii="Times New Roman"/>
          <w:b w:val="false"/>
          <w:i w:val="false"/>
          <w:color w:val="ff0000"/>
          <w:sz w:val="28"/>
        </w:rPr>
        <w:t>N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60"/>
        <w:gridCol w:w="1060"/>
        <w:gridCol w:w="7124"/>
        <w:gridCol w:w="2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постприватиза-ционная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комму-нального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 (или) обустройство инженерно-коммуника-ционной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60"/>
        <w:gridCol w:w="1060"/>
        <w:gridCol w:w="7124"/>
        <w:gridCol w:w="2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“Развитие регионов”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4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78"/>
        <w:gridCol w:w="1001"/>
        <w:gridCol w:w="17"/>
        <w:gridCol w:w="1020"/>
        <w:gridCol w:w="6850"/>
        <w:gridCol w:w="22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“Развитие регионов”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59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на 2015 годы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4 - в редакции решения Жалагашского районного маслихата Кызылординской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N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858"/>
        <w:gridCol w:w="1858"/>
        <w:gridCol w:w="3778"/>
        <w:gridCol w:w="34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Всего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комму-нального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60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поселка, ауылных округов в составе бюджета района на 2015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5 - в редакции решения Жалагашского районного маслихата Кызылординской области от 03.12.2015 </w:t>
      </w:r>
      <w:r>
        <w:rPr>
          <w:rFonts w:ascii="Times New Roman"/>
          <w:b w:val="false"/>
          <w:i w:val="false"/>
          <w:color w:val="ff0000"/>
          <w:sz w:val="28"/>
        </w:rPr>
        <w:t>N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07"/>
        <w:gridCol w:w="1557"/>
        <w:gridCol w:w="828"/>
        <w:gridCol w:w="1070"/>
        <w:gridCol w:w="1558"/>
        <w:gridCol w:w="1558"/>
        <w:gridCol w:w="1808"/>
        <w:gridCol w:w="1315"/>
        <w:gridCol w:w="1316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602"/>
        <w:gridCol w:w="1537"/>
        <w:gridCol w:w="1119"/>
        <w:gridCol w:w="1119"/>
        <w:gridCol w:w="704"/>
        <w:gridCol w:w="1119"/>
        <w:gridCol w:w="1325"/>
        <w:gridCol w:w="1703"/>
        <w:gridCol w:w="2576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экономи-ческому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126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в бюджет района на 2015 год из областного бюджета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Жалагашского районного маслихата Кызылординской области от 03.12.2015 </w:t>
      </w:r>
      <w:r>
        <w:rPr>
          <w:rFonts w:ascii="Times New Roman"/>
          <w:b w:val="false"/>
          <w:i w:val="false"/>
          <w:color w:val="ff0000"/>
          <w:sz w:val="28"/>
        </w:rPr>
        <w:t>N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0"/>
        <w:gridCol w:w="4920"/>
      </w:tblGrid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вводимые объекты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материальной помощи 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для обучения студентов из числа семей социально- уязвимых слоев населения по востребованным в регионе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больных туберкулезом, находящихся на поддерживающем этапе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детей больным лейкозом и анемией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66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за счет средств областного бюджета в бюджет района на 2015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7 - в редакции решения Жалагашского районного маслихата Кызылординской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N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6"/>
        <w:gridCol w:w="5624"/>
      </w:tblGrid>
      <w:tr>
        <w:trPr>
          <w:trHeight w:val="30" w:hRule="atLeast"/>
        </w:trPr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67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района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3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Целевые текущие трансферты выделенные в бюджет района на 2015 год из республиканского бюджета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9 в соответствии с решением Жалагашского районного маслихата Кызылординской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N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01.01.2015); в редакции решения Жалагашского районного маслихата Кызылординской области от 22.07.2015 </w:t>
      </w:r>
      <w:r>
        <w:rPr>
          <w:rFonts w:ascii="Times New Roman"/>
          <w:b w:val="false"/>
          <w:i w:val="false"/>
          <w:color w:val="ff0000"/>
          <w:sz w:val="28"/>
        </w:rPr>
        <w:t>N 45-3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2"/>
        <w:gridCol w:w="3868"/>
      </w:tblGrid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ежемесячной надбавки за особые условия труда к должностным окладам работников государственныхучреждений, не являющихся государственными служащими, а также работников государственных предприятий, финансируемых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30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за счет средств республиканского бюджета в бюджет района на 2015 год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10 в соответствии с решением Жалагашского районного маслихата Кызылординской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N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01.01.2015); в редакции решения Жалагашского районного маслихата Кызылординской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N 43-9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7"/>
        <w:gridCol w:w="6143"/>
      </w:tblGrid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3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дополнительно направленных расходов по бюджетным программам бюджета района на 2015 год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11 в соответствии с решением Жалагашского районного маслихата Кызылординской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N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01.01.2015); в редакции решения Жалагашского районного маслихата Кызылординской области от 03.12.2015 </w:t>
      </w:r>
      <w:r>
        <w:rPr>
          <w:rFonts w:ascii="Times New Roman"/>
          <w:b w:val="false"/>
          <w:i w:val="false"/>
          <w:color w:val="ff0000"/>
          <w:sz w:val="28"/>
        </w:rPr>
        <w:t>N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2"/>
        <w:gridCol w:w="3868"/>
      </w:tblGrid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38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бюджетных программ бюджета района на 2015 год подлежащих к сокращению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12 в соответствии с решением Жалагашского районного маслихата Кызылординской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N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01.01.2015); в редакции решения Жалагашского районного маслихата Кызылординской области от 03.12.2015 </w:t>
      </w:r>
      <w:r>
        <w:rPr>
          <w:rFonts w:ascii="Times New Roman"/>
          <w:b w:val="false"/>
          <w:i w:val="false"/>
          <w:color w:val="ff0000"/>
          <w:sz w:val="28"/>
        </w:rPr>
        <w:t>N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8"/>
        <w:gridCol w:w="2692"/>
      </w:tblGrid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№41-2 </w:t>
            </w:r>
          </w:p>
        </w:tc>
      </w:tr>
    </w:tbl>
    <w:bookmarkStart w:name="z47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подлежащих к уменьшению по годовому прогнозу доходов бюджета района на 2015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13 в соответствии с решением Жалагашского районного маслихата Кызылординской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N 46-3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Жалагашского районного маслихата Кызылординской области от 03.12.2015 </w:t>
      </w:r>
      <w:r>
        <w:rPr>
          <w:rFonts w:ascii="Times New Roman"/>
          <w:b w:val="false"/>
          <w:i w:val="false"/>
          <w:color w:val="ff0000"/>
          <w:sz w:val="28"/>
        </w:rPr>
        <w:t>N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227"/>
        <w:gridCol w:w="717"/>
        <w:gridCol w:w="6365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государствен-ными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49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подлежащих к увеличению по годовому прогнозу доходов бюджета района на 2015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14 в соответствии с решением Жалагашского районного маслихата Кызылординской области от 23.09.2015 </w:t>
      </w:r>
      <w:r>
        <w:rPr>
          <w:rFonts w:ascii="Times New Roman"/>
          <w:b w:val="false"/>
          <w:i w:val="false"/>
          <w:color w:val="ff0000"/>
          <w:sz w:val="28"/>
        </w:rPr>
        <w:t>N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01.01.2015); в редакции решения Жалагашского районного маслихата Кызылординской области от 03.12.2015 </w:t>
      </w:r>
      <w:r>
        <w:rPr>
          <w:rFonts w:ascii="Times New Roman"/>
          <w:b w:val="false"/>
          <w:i w:val="false"/>
          <w:color w:val="ff0000"/>
          <w:sz w:val="28"/>
        </w:rPr>
        <w:t>N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