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5e67" w14:textId="f925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Жанакорганского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31 января 2014 года N 537. Зарегистрировано Департаментом юстиции Кызылординской области 21 февраля 2014 года N 4598.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управлений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дополнительный перечень лиц, относящихся к целевым группам, проживающих на территории Жанакорганского района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Ибрагимова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Жанакорганского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Тауипбаев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января 2014 года N 537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проживающих на территории Жанакорганского района на 2014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Молодежь в возрасте от 21 до 29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 старше 50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длительно время более одного года не работающие.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