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fa2b" w14:textId="6cdf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декабря 2013 года № 181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24 февраля 2014 года № 190. Зарегистрировано Департаментом юстиции Кызылординской области 03 марта 2014 года № 4606.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Жанакорганского районного маслихата от 28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N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N 4579, опубликовано в номерах газеты "Жаңақорған тынысы" от 1 февраля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8 838 944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2 010 075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32 768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23 734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6 772 367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затраты – 9 215 915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чистое бюджетное кредитование – 154 543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181 755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27 212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дефицит бюджета – - 531 514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финансирование дефицита бюджета - 531 514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181 755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27 212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376 971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 и распространяется на отношения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ХХVІІІ сессии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ХХVІІ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2013 года N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ХХVІІІ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2014 года N 190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872"/>
        <w:gridCol w:w="509"/>
        <w:gridCol w:w="327"/>
        <w:gridCol w:w="7389"/>
        <w:gridCol w:w="26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04"/>
        <w:gridCol w:w="999"/>
        <w:gridCol w:w="1000"/>
        <w:gridCol w:w="6716"/>
        <w:gridCol w:w="21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бюджета (профицит)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 бюджета)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ХХVІІ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2013 года N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ХХVІІІ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2014 года N 190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и формирование или увеличение уставного капитала юридических лиц районного бюджета на 2014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720"/>
        <w:gridCol w:w="1749"/>
        <w:gridCol w:w="1749"/>
        <w:gridCol w:w="3557"/>
        <w:gridCol w:w="32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ХХVІІ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2013 года N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ХХVІІІ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2014 года N 190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сумм, предусмотренных на 2014 год поселкам, сельским округам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28"/>
        <w:gridCol w:w="854"/>
        <w:gridCol w:w="721"/>
        <w:gridCol w:w="454"/>
        <w:gridCol w:w="854"/>
        <w:gridCol w:w="721"/>
        <w:gridCol w:w="721"/>
        <w:gridCol w:w="587"/>
        <w:gridCol w:w="454"/>
        <w:gridCol w:w="721"/>
        <w:gridCol w:w="587"/>
        <w:gridCol w:w="854"/>
        <w:gridCol w:w="854"/>
        <w:gridCol w:w="854"/>
        <w:gridCol w:w="721"/>
        <w:gridCol w:w="721"/>
        <w:gridCol w:w="854"/>
        <w:gridCol w:w="587"/>
        <w:gridCol w:w="454"/>
        <w:gridCol w:w="988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Шалкиинский 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Кандозский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Келинтобинский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Аккорганский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Кожакентский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Озгентский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Кыркенсинский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Сунакатинский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Томенарыксий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Суттиқудыкский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Акуйыкский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М.Нәлибаевский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Косуйенкинский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Кырашский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Кожамбердинский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