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0965" w14:textId="cd20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2013 года № 181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05 мая 2014 года № 202. Зарегистрировано Департаментом юстиции Кызылординской области 14 мая 2014 года № 4672.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Жанакорганского районного маслихата от 28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N 4579, опубликовано в номерах газеты "Жаңақорған тынысы" от 1 февраля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9 478 724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2 010 075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32 768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23 734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7 412 147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9 855 695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 154 543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27 212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бюджета – - 531 514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бюджета - 531 514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27 212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376 971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ХХVІІ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2013 года N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мая 2014 года N 202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872"/>
        <w:gridCol w:w="509"/>
        <w:gridCol w:w="327"/>
        <w:gridCol w:w="7389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999"/>
        <w:gridCol w:w="1000"/>
        <w:gridCol w:w="6716"/>
        <w:gridCol w:w="21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2013 года N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очередной XXX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мая 2014 года N 202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2014 год поселкам, сельским округам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246"/>
        <w:gridCol w:w="854"/>
        <w:gridCol w:w="721"/>
        <w:gridCol w:w="454"/>
        <w:gridCol w:w="854"/>
        <w:gridCol w:w="721"/>
        <w:gridCol w:w="721"/>
        <w:gridCol w:w="854"/>
        <w:gridCol w:w="454"/>
        <w:gridCol w:w="721"/>
        <w:gridCol w:w="587"/>
        <w:gridCol w:w="854"/>
        <w:gridCol w:w="854"/>
        <w:gridCol w:w="854"/>
        <w:gridCol w:w="721"/>
        <w:gridCol w:w="721"/>
        <w:gridCol w:w="854"/>
        <w:gridCol w:w="587"/>
        <w:gridCol w:w="454"/>
        <w:gridCol w:w="9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Шалкинский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c/о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c/о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c/о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