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46ad4" w14:textId="5546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28 декабря 2013 года № 181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Жанакорганского районного маслихата Кызылординской области от 22 июля 2014 года № 219. Зарегистрировано Департаментом юстиции Кызылординской области 06 августа 2014 года № 4740.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Жанакорганский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решение Жанакорганского районного маслихата от 28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№ 4579, опубликовано в номерах газеты "Жаңақорған тынысы" от 1 февраля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9527810,3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2010075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50968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23734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7443033,3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"2) затраты – 9904781,3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чистое бюджетное кредитование – 154543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181755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27212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дефицит бюджета – - 531514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"6) финансирование дефицита бюджета - 531514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181 755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27 212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376 971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Настоящее решение вводится в действие со дня его первого официального опубликования и распространяется на отношения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ХХХІІІ сессии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Жанакорганского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внеочередной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2014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2013 года № 181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835"/>
        <w:gridCol w:w="488"/>
        <w:gridCol w:w="313"/>
        <w:gridCol w:w="7074"/>
        <w:gridCol w:w="31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9527810,3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7443033,3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0"/>
        <w:gridCol w:w="680"/>
        <w:gridCol w:w="965"/>
        <w:gridCol w:w="965"/>
        <w:gridCol w:w="6483"/>
        <w:gridCol w:w="25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9904781,3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622945,3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479627,3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"Халық Қағарманы", почетных званий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историко - культурного наследия и доступа к 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бюджета (профицит)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бюджета (использование профицита бюджета)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внеочередной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2014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2013 года № 181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сумм, предусмотренных на 2014 год поселкам, сельским округам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0"/>
        <w:gridCol w:w="128"/>
        <w:gridCol w:w="854"/>
        <w:gridCol w:w="721"/>
        <w:gridCol w:w="454"/>
        <w:gridCol w:w="854"/>
        <w:gridCol w:w="721"/>
        <w:gridCol w:w="721"/>
        <w:gridCol w:w="854"/>
        <w:gridCol w:w="454"/>
        <w:gridCol w:w="721"/>
        <w:gridCol w:w="587"/>
        <w:gridCol w:w="854"/>
        <w:gridCol w:w="854"/>
        <w:gridCol w:w="854"/>
        <w:gridCol w:w="721"/>
        <w:gridCol w:w="721"/>
        <w:gridCol w:w="854"/>
        <w:gridCol w:w="587"/>
        <w:gridCol w:w="587"/>
        <w:gridCol w:w="721"/>
        <w:gridCol w:w="921"/>
        <w:gridCol w:w="1188"/>
      </w:tblGrid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занятости населения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п/а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Шалкиинский п/а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71878,1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Кандозский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Келинтобинский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Аккорганский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Кожакентский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Озгентский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Кыркенсинский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Сунакатинский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Томенарыксий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Суттиқудыкский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Акуйыкский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82608,7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Байкенжинский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Кейденский а/о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Жанарыкский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Жайылминский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М.Нәлибаевский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Коктобинский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Екпендинский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Манапский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Косуйенкинский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Кырашский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Кожамбердинский с/о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2654710,3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2014 года № 219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ХХVІІ сессии Жанакорганского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2013 года № 181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и формирование или увеличение уставного капитала юридических лиц районного бюджета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720"/>
        <w:gridCol w:w="1749"/>
        <w:gridCol w:w="1749"/>
        <w:gridCol w:w="3557"/>
        <w:gridCol w:w="32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240538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