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0dae2" w14:textId="950d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вывоз и захоронение твердых бытовых отходов по поселку Жанакорган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09 сентября 2014 года N 230. Зарегистрировано Департаментом юстиции Кызылординской области 26 сентября 2014 года N 4763. Утратило силу решением Жанакорганского районного маслихата Кызылординской области от 23 апреля 2018 года № 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 Утратило силу решением Жанакорганского районного маслихата Кызылординской области от 23.04.2018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9 января 2007 года "Экологический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1.Утвердить тарифы на вывоз и захоронение твердых бытовых отходов по поселку Жанакорган в следующих размерах: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вывоз твердых бытовых отходов с жилых домов – 114 тенге в месяц на одного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вывоз твердых бытовых отходов с юридических лиц - 862 тенге за один кубический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захоронение твердых бытовых отходов – 103 тенге за один кубический метр.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2.Настоящее решение вводится в действие по истечении десяти 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83"/>
        <w:gridCol w:w="217"/>
      </w:tblGrid>
      <w:tr>
        <w:trPr>
          <w:trHeight w:val="30" w:hRule="atLeast"/>
        </w:trPr>
        <w:tc>
          <w:tcPr>
            <w:tcW w:w="12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очередной ХХХV </w:t>
            </w:r>
          </w:p>
        </w:tc>
        <w:tc>
          <w:tcPr>
            <w:tcW w:w="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сессии Жанакорганского  </w:t>
            </w:r>
          </w:p>
        </w:tc>
        <w:tc>
          <w:tcPr>
            <w:tcW w:w="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маслихата Т. МАМУОВ </w:t>
            </w:r>
          </w:p>
        </w:tc>
        <w:tc>
          <w:tcPr>
            <w:tcW w:w="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Жанакорганского </w:t>
            </w:r>
          </w:p>
        </w:tc>
        <w:tc>
          <w:tcPr>
            <w:tcW w:w="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маслихата А. НАЛИБАЕВ </w:t>
            </w:r>
          </w:p>
        </w:tc>
        <w:tc>
          <w:tcPr>
            <w:tcW w:w="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"СОГЛАСОВАНО:" </w:t>
            </w:r>
          </w:p>
        </w:tc>
        <w:tc>
          <w:tcPr>
            <w:tcW w:w="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районного отдела </w:t>
            </w:r>
          </w:p>
        </w:tc>
        <w:tc>
          <w:tcPr>
            <w:tcW w:w="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 - коммунального хозяйства, </w:t>
            </w:r>
          </w:p>
        </w:tc>
        <w:tc>
          <w:tcPr>
            <w:tcW w:w="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пассажирского </w:t>
            </w:r>
          </w:p>
        </w:tc>
        <w:tc>
          <w:tcPr>
            <w:tcW w:w="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 </w:t>
            </w:r>
          </w:p>
        </w:tc>
        <w:tc>
          <w:tcPr>
            <w:tcW w:w="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 О Ахметов </w:t>
            </w:r>
          </w:p>
        </w:tc>
        <w:tc>
          <w:tcPr>
            <w:tcW w:w="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сентября 2014 года </w:t>
            </w:r>
          </w:p>
        </w:tc>
        <w:tc>
          <w:tcPr>
            <w:tcW w:w="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