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0307" w14:textId="3e90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изменении границы (черты) поселка Жанакорган Жанакорганского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26 сентября 2014 года N 691 и Решение Жанакорганского районного маслихата от 09 сентября 2014 года N 228. Зарегистрировано Департаментом юстиции Кызылординской области 04 ноября 2014 года N 4788.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совместного постановления Жанакорганского районного акимата Кызылординской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Жанакорганского районного маслихата от 19.02.2024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Жанакорганский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и изменить границы (черты) поселка Жанакорган Жанакорганского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совместного постановления Жанакорганского районного акимата Кызылординской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Жанакорганского районного маслихата от 19.02.2024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Тауипбаев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XXXV сессии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 №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2014 года № 228</w:t>
            </w:r>
          </w:p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(черты) поселка Жанакорган Жанакорганского района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совместного постановления Жанакорганского районного акимата Кызылординской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Жанакорганского районного маслихата от 19.02.2024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насе-лен-ного пункта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Об-щая пло-щадь (гектар)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сель-скохо-зяйс-твен-ных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(гектар):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покр-ытые лесом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под-кана-льные земли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пло-щади и дворы, улицы, придо-рожные земли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заст-ройку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про-чие уго-дий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