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0b68" w14:textId="2d70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15 декабря 2014 года № 493. Зарегистрировано Департаментом юстиции Кызылординской области 25 декабря 2014 года № 4826.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образовательный заказ на дошкольное воспитание и обучение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подушевого финансирования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родительской платы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Сырдарьинского района Ажикенова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2014 года N 493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Государственный образовательный заказ на дошкольное воспитание и обучение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6"/>
        <w:gridCol w:w="1345"/>
        <w:gridCol w:w="8859"/>
      </w:tblGrid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детей, размещаемых в дошкольные организации за счет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2014 года N 493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 на 2014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0"/>
        <w:gridCol w:w="1348"/>
        <w:gridCol w:w="8852"/>
      </w:tblGrid>
      <w:tr>
        <w:trPr>
          <w:trHeight w:val="30" w:hRule="atLeast"/>
        </w:trPr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на одного воспитанника в месяц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(государственный/ частный)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2014 года N 493</w:t>
            </w:r>
          </w:p>
        </w:tc>
      </w:tr>
    </w:tbl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3776"/>
        <w:gridCol w:w="7171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государственных дошкольных организациях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частных дошкольных организациях, получающих услуги по государственному заказу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шестикратного месячного расчетного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десятикратного месячного расчетного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