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63be2" w14:textId="0063b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в Шиелийском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21 февраля 2014 года N 26/4. Зарегистрировано Департаментом юстиции Кызылординской области 26 марта 2014 года N 4627. Утратило силу решением Шиелийского районного маслихата Кызылординской области от 26 декабря 2023 года № 11/25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Шиелийского районного маслихата Кызылординской области от 26.12.2023 </w:t>
      </w:r>
      <w:r>
        <w:rPr>
          <w:rFonts w:ascii="Times New Roman"/>
          <w:b w:val="false"/>
          <w:i w:val="false"/>
          <w:color w:val="ff0000"/>
          <w:sz w:val="28"/>
        </w:rPr>
        <w:t>№ 11/25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Сноска. Заголовок - в редакции решения Шиелийского районного маслихата Кызылординской области от 08.04.2022 </w:t>
      </w:r>
      <w:r>
        <w:rPr>
          <w:rFonts w:ascii="Times New Roman"/>
          <w:b w:val="false"/>
          <w:i w:val="false"/>
          <w:color w:val="000000"/>
          <w:sz w:val="28"/>
        </w:rPr>
        <w:t>№ 21/25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Типовыми правилами проведения раздельных сходов местного сообщества утвержденными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N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 проведения раздельных сходов местного сообщества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Абдикадырова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2014 года № 26/4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в Шиелийском районе</w:t>
      </w:r>
    </w:p>
    <w:bookmarkEnd w:id="4"/>
    <w:bookmarkStart w:name="z4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решения Шиелийского районного маслихата Кызылординской области от 08.04.2022 </w:t>
      </w:r>
      <w:r>
        <w:rPr>
          <w:rFonts w:ascii="Times New Roman"/>
          <w:b w:val="false"/>
          <w:i w:val="false"/>
          <w:color w:val="ff0000"/>
          <w:sz w:val="28"/>
        </w:rPr>
        <w:t>№ 21/25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в Шиелийском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устанавливают порядок проведения раздельных сходов местного сообщества жителей поселка, сельского округа, улицы, многоквартирного жилого дома.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микрорайона, улицы, многоквартирного жилого дома в избрании представителей для участия в сходе местного сообщества.</w:t>
      </w:r>
    </w:p>
    <w:bookmarkEnd w:id="10"/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села, поселка, сельского округа подразделяется на участки (села, микрорайоны, улицы, многоквартирные жилые дома).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поселка, сельского округа.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села, поселка, сельского округа не позднее чем за десять календарных дней до дня его проведения путем размещения в средствах массовой информации или на интернет-ресурсе государственного органа, а также в информационных стендах аппарата акима села, поселка и сельского округа и в местах, доступных для всеобщего обозрения.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микрорайона, улицы, многоквартирного жилого дома организуется акимом поселка и сельского округа.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дома, имеющих право в нем участвовать.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 и имеющих право в нем участвовать.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села, поселка, сельского округа или уполномоченным им лицом.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села, поселка, сельского округа или уполномоченное им лицо.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соответствующего села, поселка и сельского округа.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