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c063" w14:textId="ee5c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февраля 2014 года № 26/4 "Об утверждении правил проведения раздельных сходов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02 декабря 2014 года № 35/2. Зарегистрировано Департаментом юстиции Кызылординской области 22 декабря 2014 года № 4821. Утратило силу решением Шиелийского районного маслихата Кызылординской области от 26 декабря 2023 года № 11/25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Республики Казахстан от 24 марта 1998 год,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внеочередной ХХҮІ-сессии Шиелийского районного маслихата Кызылординской области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сообщества" (зарегистрировано в реестре государственной регистрации нормативных правовых актов за номером № 4627, опубликовано в "Өскен өңір" от 05 апреля 2014 года № 24) следующие изменения и дополнения: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сообщество утвержденный данным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согласно приложению.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Настоящую правилу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декабря 2014 года №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сходов местного сообщество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Кандидатуры представителей жителей села, улицы, многоквартирного жилого дома для участия в сходе местного сообщества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участвующихся граждан из каждой улицы в сходе местного сообщества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участвующихся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Шиели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Акмая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Алмалы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Актоган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Байгакум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Бестам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Гигант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Енбекши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Ортакшыл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Жуантобе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Жолек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Жиделиарык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Жанатурмыс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Кердели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Каргалы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Когалы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Сулутобе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Тартогай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Талаптан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Теликоль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Тонкерис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