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23b0" w14:textId="ba72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10 декабря 2013 года № 13/188 "Об областном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05 сентября 2014 года № 19/292. Зарегистрировано Департаментом юстиции Мангистауской области 12 сентября 2014 года № 2494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10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13/188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2014-2016 годы» (зарегистрировано в Реестре государственной регистрации нормативных правовых актов за № 2323, опубликовано в газете «Огни Мангистау» от 31 декабря 2013 года №№ 208-209)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- 89 986 269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49 514 128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2 983 494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37 473 647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- 89 288 933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4 187 100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4 187 100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152 788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1 700 319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1 700 319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5 190 082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5 190 082 тысячи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«92,3» заменить цифрами «90,6»;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«41,4» заменить цифрами «50,1»;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«79,8»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«25» заменить цифрами «72»;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«100» заменить цифрами «90»;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«23» заменить цифрами «23,2»;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«60,3» заменить цифрами «52,6»;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цифру «0»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цифру «0»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цифру «0»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цифру «0»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«92,4» заменить цифрами «90,7»;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«41,4» заменить цифрами «50,1»;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«79,8»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«25» заменить цифрами «72»;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«100» заменить цифрами «90,1»;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«23» заменить цифрами «23,3»;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«60,4» заменить цифрами «52,6»;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«4 300 203» заменить цифрами «4 693 348»;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 – 393 145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поддержку субъектов агропромышленного комплекса в регионах в рамках Программы «Агробизнес-2020»;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«54 424» заменить цифрами «44 675».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М. Сарыев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Уланова Ж.У.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сентября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2014 года № 19/292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836"/>
        <w:gridCol w:w="2680"/>
        <w:gridCol w:w="678"/>
        <w:gridCol w:w="5060"/>
        <w:gridCol w:w="2682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89 986 269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49 514 128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25 488 018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25 488 018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20 907 334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20 907 334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3 118 777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3 118 581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2 983 494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690 700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690 700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2 225 025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2 225 025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37 473 647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2 870 746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2 870 746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34 602 901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34 602 901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89 288 933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3 008 028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2 095 863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1 005 749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1 088 079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552 785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89 703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176 494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110 010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65 935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97 601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96 601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809 840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461 949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461 949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321 670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6 672 302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6 053 905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4 173 129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1 673 072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28 396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56 955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75 610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618 397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46 639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571 758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13 648 591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94 803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94 803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133 381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125 052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8 528 104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66 768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679 694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24 257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337 405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294 031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89 602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3 085 780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2 979 743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143 514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24 582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120 157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645 853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9 926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9 926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650 698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650 698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4 231 679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3 882 035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349 644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16 777 385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15 616 945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83 028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215 998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75 928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124 540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21 012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2 410 322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616 281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22 004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475 544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38 083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176 112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74 465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122 872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80 890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359 052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770 136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1 643 836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23 868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135 844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7 099 096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191 497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796 576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1 160 440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1 151 032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1 928 977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1 414 849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103 862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130 228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263 876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55 611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264 160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73 823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184 202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373 175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334 718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65 136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65 136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36 498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8 653 308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3 803 945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2 879 109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224 836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4 848 567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117 187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1 601 226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575 058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2 552 596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4 446 144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122 898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110 865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1 276 307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194 767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348 175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344 775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11 629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280 059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581 568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125 543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454 681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27 573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17 223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10 350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50 664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50 664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200 066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162 035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1 866 862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42 708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1 713 277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74 215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320 206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129 076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139 635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2 931 661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2 931 661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газотранспортной системы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775 723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791 858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2 316 331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87 675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499 814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610 949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66 954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44 470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60 245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путем субсидирования производства приоритетных культур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35 800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115 620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50 795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132 253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368 907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365 015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748 986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740 126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2 242 184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1 866 927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57 758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1 806 879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375 257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24 737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350 142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4 711 536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4 711 536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62 951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1 080 271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526 706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287 373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526 122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2 227 453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6 019 234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1 005 296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44 675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960 621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167 351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167 351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446 231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446 231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60 579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1 171 382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412 869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608 600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149 913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1 866 827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56 182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1 455 898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города Жанаозен Мангистауской области на поддержку предпринимательства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1 156 476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506 476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145 092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44 887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99 611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15 122 289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15 122 289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10 079 859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4 693 348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349 082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4 187 100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4 339 888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602 388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602 388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1 700 319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1 700 319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1 700 319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355 531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355 531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959 788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959 788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-5 190 082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5 190 082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802 388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802 388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802 388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92 788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92 788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92 788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4 480 482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4 480 482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4 480 482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