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b560" w14:textId="00cb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
Мангистауской области от 24 апреля 2014 года № 83 "Об утверждении регламентов государственных услуг в сфере религиозной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30 октября 2014 года № 268. Зарегистрировано Департаментом юстиции Мангистауской области 08 декабря 2014 года № 2544. Утратило силу постановлением акимата Мангистауской области от 27 июля 2015 года № 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Мангистауской области от 27.07.2015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«О государственных услугах» и приказом Министра экономики и бюджетного планирования Республики Казахстан от 12 мая 2014 года 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дополнения в приказ Министра экономики и бюджетного планирования Республики Казахстан от 14 августа 2013 года № 249 «Об утверждении Правил по разработке стандартов и регламентов государственных услуг» (зарегистрировано в Реестре государственной регистрации нормативных правовых актов № 9432)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Мангистауской области от 24 апреля 2014 года 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регламентов государственных услуг в сфере религиозной деятельности» (зарегистрировано в Реестре государственной регистрации нормативных правовых актов за № 2436, опубликовано 10 июня 2014 года в информационно-правовой системе «Әділет»)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о согласовании расположения помещений для проведения религиозных мероприятий за пределами культовых зданий (сооружений)», утвержденного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Описание последовательности процедур (действий) сопровождается блок-схемой согласно приложению 1 к настоящему регламенту государственной услуги «Выдача решения о согласовании расположения помещений для проведения религиозных мероприятий за пределами культовых зданий (сооружений)» (далее - Регламент).»;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«Выдача решения о согласовании расположения помещений для проведения религиозных мероприятий за пределами культовых зданий (сооружений)»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 процессов государственной услуги согласно приложению 2 к настоящему Регламенту. Справочник бизнес-процессов оказания государственной услуги размещается на интернет-ресурсе услугодателя.»;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назначения», утвержденного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Описание последовательности процедур (действий) сопровождается блок-схемой согласно приложению 1 к настоящему регламенту государственной услуги «Выдача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назначения» (далее - Регламент).»;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«Выдача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 процессов государственной услуги согласно приложению 2 к настоящему Регламенту. Справочник бизнес-процессов оказания государственной услуги размещается на интернет-ресурсе услугодателя.»;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«Проведение регистрации и перерегистрации лиц, осуществляющих миссионерскую деятельность», утвержденного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Описание последовательности процедур (действий) сопровождается блок-схемой согласно приложению 1 к настоящему регламенту государственной услуги «Проведение регистрации и перерегистрации лиц, осуществляющих миссионерскую деятельность» (далее - Регламент).»;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«Проведение регистрации и перерегистрации лиц, осуществляющих миссионерскую деятельность»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 процессов государственной услуги согласно приложению 2 к настоящему Регламенту. Справочник бизнес-процессов оказания государственной услуги размещается на интернет-ресурсе услугодателя.»;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по делам религий Мангистауской области» (Есбергенов Е.Ж.) обеспечить официальное опубликование данного постановления в информационно-правовой системе «Әділет» и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Чужегулова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«Управление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религий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Есбергенов Е.Ж.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октября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2014 года № 268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о согласовании расположения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помещений для проведения религиозных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мероприятий за пределами культовых зданий (сооружений)»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471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71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2014 года № 268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о согласовании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расположения помещений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религиозных мероприятий за пределами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8420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057900" cy="162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2014 года № 268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об утверждении расположения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специальных стационарных помещений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распространения религиозной литературы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иных информационных материалов религиозного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содержания, предметов религиозного назначения»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471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471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2014 года № 268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об утверждении расположения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специальных стационарных помещений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распространения религиозной литературы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иных информационных материалов религиозного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содержания, предметов религиозного назначения»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184900" cy="161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2014 года № 268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«Проведение регистрации и перерегистрации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лиц, осуществляющих миссионерскую деятельность»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471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471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2014 года № 268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«Проведение регистрации и перерегистрации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лиц, осуществляющих миссионерскую деятельность»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64300" cy="711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6083300" cy="172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