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b2d2" w14:textId="686b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ноября 2014 года № 289. Зарегистрировано Департаменом юстиции Мангистауской области 23 декабря 2014 года № 2560. Утратило силу постановлением акимата Мангистауской области от 29 июля 2015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29.07.2015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общежития обучающимся в организациях технического и профессионального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дубликатов документов отехническом и профессиональном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в организации технического и профессионального, послесреднего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«Управление образования Мангистауской области» (Жумашева Д.Н.) обеспечитьофициальное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ЖумашеваД.Н.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ноября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постановлением 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Мангистауской области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ноября 2014 года № 289</w:t>
            </w:r>
          </w:p>
          <w:bookmarkEnd w:id="5"/>
        </w:tc>
      </w:tr>
    </w:tbl>
    <w:bookmarkStart w:name="z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общежития обучающимся в организациях технического и профессионального образования»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«Предоставление общежития обучающимся в организациях технического и профессионального образования» (далее– государственная услуга) оказывается организациями технического и профессионального образования, имеющими общежития (далее–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является направление о предоставлении общежития обучающимся в организациях технического и профессионального образования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«Предоставление общежития обучающимся в организациях технического и профессионального образования», утвержденному постановлением Правительства Республики Казахстан от 30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заявления и документов услугополучателясогласно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регистрация сотрудником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заведующим общежитием;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руководителемуслугодателя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заведующий общежитием.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междуструктурными подразделениями (работниками) с указанием деятельности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принимает и регистрирует документы услугополучателя, передает документы руководителю услугодателя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рассматривает документы услугополучателя и передает документы заведующему общежитием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заведующий общежитием рассматривает документы услугополучателя на соответствие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и передает результат оказания государственной услуги на подпись руководителю услугодателя – в течение 6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подписывает результат оказания государственной услуги –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выдает результат оказания государственной услуги услугополучателю –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междуструктурными подразделениями (работниками) с указанием деятельности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«Предоставление общежития обучающимся в организациях технического и профессионального образования» (далее –Регламент).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Регламенту.Справочник бизнес–процессов оказания государственной услуги размещается на интернет–ресурсе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«Предоставление общежития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 профессионального образования»</w:t>
            </w:r>
          </w:p>
          <w:bookmarkEnd w:id="13"/>
        </w:tc>
      </w:tr>
    </w:tbl>
    <w:bookmarkStart w:name="z54" w:id="14"/>
    <w:p>
      <w:pPr>
        <w:spacing w:after="0"/>
        <w:ind w:left="0"/>
        <w:jc w:val="both"/>
      </w:pPr>
      <w:r>
        <w:drawing>
          <wp:inline distT="0" distB="0" distL="0" distR="0">
            <wp:extent cx="51943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СФЕ – структурно-функциональная единица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«Предоставление общежития обучающимся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образования»</w:t>
            </w:r>
          </w:p>
          <w:bookmarkEnd w:id="15"/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75819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6515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ноября 2014 года № 289</w:t>
            </w:r>
          </w:p>
          <w:bookmarkEnd w:id="16"/>
        </w:tc>
      </w:tr>
    </w:tbl>
    <w:bookmarkStart w:name="z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дубликатов документов о техническом и профессиональном образовании»</w:t>
      </w:r>
    </w:p>
    <w:bookmarkEnd w:id="17"/>
    <w:bookmarkStart w:name="z6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«Выдача дубликатов документов о техническом и профессиональном образовании» оказывается организациями технического и профессионального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 или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 оказания государственной услуги – выдача дубликатов документов о техническом и профессиональном образовании (далее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дубликат).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6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процедуры(действия) по оказанию государственной услуги при обращении к услугодателю или в ЦОН является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«Выдача дубликатов документов о техническом и профессиональном образовании»,утвержденному постановлением Правительства Республики Казахстан от 30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регистрация документов сотрудником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ответственным исполнителем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результата оказания государственной услуги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7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Описание последовательности процедур (действий) между структурными подразделениями (работниками) с указанием деятельности каждой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принимает и регистрирует документы услугополучателя, передает документы руководителю услугодателя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рассматривает документы услугополучателя и передает документы ответственному исполнителю услугодателя на исполнение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 рассматривает документы услугополучателя на соответствие требованиям, предусмотренным пунктом 9 Стандарта, подготавливает и передает результат оказания государственной услуги на подпись руководителю услугодателя – в течение 28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подписывает результат оказания государственной услуги –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 канцелярии услугодателя выдает результат оказания государственной услуги услугополучателю–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дубликатов документов о техническом и профессиональном образовании»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8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4"/>
    <w:bookmarkStart w:name="z8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
Описание порядка обращения в ЦОН с указанием длительности каждой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услугополучатель подает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инспектору ЦОНа, инспектор ЦОНа осуществляет прием документов и направляет в накопительный отдел ЦОНа для передачи услугодателю –не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регистрирует принятые документы и направляет на резолюцию руководителю услугодателя–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ознакамливается с входящими документами и направляет документы ответственному исполнителю услугодателя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 рассматривает поступившие документы, осуществляет проверку полноты документов, подготавливает дубликат, подписывает у руководителя и передает дубликат курьеру ЦОНа –в течение 28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инспектор ЦОНа выдает дубликат услугополучателю–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ЦОНом отражается в справочнике бизнес–процессов оказания государственной услугисогласно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бизнес–процессов оказания государственной услуги размещается на интернет–ресурсе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«Выдача дубликатов документов о техническом и профессиональном образовании»</w:t>
            </w:r>
          </w:p>
          <w:bookmarkEnd w:id="26"/>
        </w:tc>
      </w:tr>
    </w:tbl>
    <w:bookmarkStart w:name="z9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структурно-функциональная единица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«Выдача дубликатов документов о техническом и профессиональном образовании»</w:t>
            </w:r>
          </w:p>
          <w:bookmarkEnd w:id="28"/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9154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1214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ноября 2014 года № 289</w:t>
            </w:r>
          </w:p>
          <w:bookmarkEnd w:id="29"/>
        </w:tc>
      </w:tr>
    </w:tbl>
    <w:bookmarkStart w:name="z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«Прием документов в организации технического и профессионального, послесреднего образования»</w:t>
      </w:r>
    </w:p>
    <w:bookmarkEnd w:id="30"/>
    <w:bookmarkStart w:name="z9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9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«Прием документов в организации технического и профессионального, послесреднего образования» (далее – государственная услуга) оказывается организациями технического и профессионального, послесреднего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на базе учебного заведения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является расписка о приеме документов в учебное заведение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10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3"/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принятие услугодателем заявления о приеме в произвольной форме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«Прием документов в организации технического и профессионального, послесреднего образования», утвержденного постановлением Правительства Республики Казахстан от 31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регистрация документов сотрудником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ответственным исполнителем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руководителем услугодателя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1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5"/>
    <w:bookmarkStart w:name="z11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принимает пакет документов и регистрирует, выдает расписку о приеме пакета документов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определяет ответственного исполнителя услугодателя и передает документы ответственному исполнителю услугодателя для исполнения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не более 3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 изучает пакет документов, подготавливает проект результата оказания государственной услуги и передает руководителю услугодателя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более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подписывает проект результата оказания государственной услуги и передает результат оказания государственной услуги сотруднику канцелярии услугодателя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более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выдает результат оказания государственной услуги услугополучателю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«Прием документов в организации технического и профессионального, послесреднего образования»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процессов оказания государственной услуги размещается на интернет–ресурсе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«Прием документов в организации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образования»</w:t>
            </w:r>
          </w:p>
          <w:bookmarkEnd w:id="37"/>
        </w:tc>
      </w:tr>
    </w:tbl>
    <w:bookmarkStart w:name="z124" w:id="38"/>
    <w:p>
      <w:pPr>
        <w:spacing w:after="0"/>
        <w:ind w:left="0"/>
        <w:jc w:val="both"/>
      </w:pPr>
      <w:r>
        <w:drawing>
          <wp:inline distT="0" distB="0" distL="0" distR="0">
            <wp:extent cx="48514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СФЕ – структурно-функциональная единица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3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государственной услуги «Прием документов в организации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 образования» 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76581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0673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