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9831" w14:textId="5c49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сельского населенного пункта Курык к категории "село"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Мангистауской области от 09 декабря 2014 года № 307 и решение Мангистауского областного маслихата от 11 декабря 2014 года № 21/315. Зарегистрировано Департаментом юстиции Мангистауской области от 14 января 2015 года № 2588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Казахстан», учитывая мнение Каракиянского районного маслихата и Каракиянского районного акимата,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Отнести сельский населенный пункт Курык к категории «село».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постановления и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Сарман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 Б. 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