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acad" w14:textId="0d7a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2015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11 декабря 2014 года № 21/310. Зарегистрировано Депараментом юстиции от 16 января 2015 года № 2592.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99-IV «О налогах и других обязательных платежах в бюджет (Налоговый Кодекс)»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эмиссии в окружающую среду на 2015 год по Мангистауской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Сарман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Тилегенов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«Департамент экологии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экологического регулирования,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контроля и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нефтегазовом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Умаров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Улыкбанов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Мангистауского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21/310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на 2015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5309"/>
        <w:gridCol w:w="2952"/>
        <w:gridCol w:w="2956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тонну, (МРП)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килограмм, (МРП)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6968"/>
        <w:gridCol w:w="4218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тонну, (МРП)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Ставки платы за выбросы загрязняющих веществ в атмосферный воздух от передвижных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7045"/>
        <w:gridCol w:w="4142"/>
      </w:tblGrid>
      <w:tr>
        <w:trPr>
          <w:trHeight w:val="9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 использованного топлива (МРП)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газа, керосина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Ставки платы за сбросы загрязняющих веществ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7082"/>
        <w:gridCol w:w="4121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 (МРП)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 вещества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Ставки платы за размещение отходов производства и потребления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7726"/>
        <w:gridCol w:w="2146"/>
        <w:gridCol w:w="2643"/>
      </w:tblGrid>
      <w:tr>
        <w:trPr>
          <w:trHeight w:val="465" w:hRule="atLeast"/>
        </w:trPr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(МРП)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гигабеккерель (Гбк)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размещение отходов производства и потребления на полигонах, 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накопителях, санкционированных свалках и специально отведенных местах: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классифицированные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сельхозпроизводства, в том числе навоз, птичий помет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 отходов, в гигабеккерелях (Гбк):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5-1. Ставки платы за размещение серы составляют 7,54 МРП за одну тонну.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Коэффициенты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платы, установленным в данном решении: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1, - 0,3;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4, - 0,43;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строкой 1.3.5. пункта 5, - 0,05.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5, - 0,2.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Коэффициенты, предусмотренные пунктом 6 настоящего решения, не распространяются на платежи за сверхнормативный объем эмиссий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 эмиссии в окружающую среду сверх установленных лимитов ставки платы, установленные настоящим решением, увеличиваются в десять раз.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