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34f7" w14:textId="0f93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19 июля 2012 года № 4/46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марта 2014 года № 18/178. Зарегистрировано Департаментом юстиции Мангистауской области 11 апреля 2014 года № 2393. Утратило силу решением Актауского городского маслихата Мангистауской области от 11 марта 2016 года № 38/383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11.03.2016 </w:t>
      </w:r>
      <w:r>
        <w:rPr>
          <w:rFonts w:ascii="Times New Roman"/>
          <w:b w:val="false"/>
          <w:i w:val="false"/>
          <w:color w:val="ff0000"/>
          <w:sz w:val="28"/>
        </w:rPr>
        <w:t>№ 38/383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представлением департамента юстиции Мангистауской области от 6 июня 2013 года № 02-17-4922,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19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4/46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11-1-181, опубликовано в газете "Огни Мангистау" за №143 от 25 августа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дополнительном регламентировании порядка проведения мирных собраний, митингов, шествий, пикетов и демонстраций в городе Актау";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обеспечить опубликование настоящего решения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депутатским полномочиям и этике, законности и правопорядку (Ы.Кошербай).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2014 года № 18/178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городе Актау</w:t>
      </w:r>
    </w:p>
    <w:bookmarkEnd w:id="0"/>
    <w:bookmarkStart w:name="z12" w:id="1"/>
    <w:p>
      <w:pPr>
        <w:spacing w:after="0"/>
        <w:ind w:left="0"/>
        <w:jc w:val="left"/>
      </w:pP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0021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Сквер, расположенный между четвертым и пятым микрорайонами, сзади памятника Тарасу 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Мангистауской областной филармонии имени М.Оскинбаева, расположенного в пятом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