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1ae8d" w14:textId="f51ae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Актауского городского акимата Мангистауской области от 12 марта 2014 года № 352. Зарегистрировано Департаментом юстиции Мангистауской области 16 марта 2014 года № 2396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«Актауский городской отдел образования» (Курмангазиева С.М.):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финансирование государственного образовательного заказа на дошкольное воспитание и обучение, размера подушевого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Департаменте юстиции Мангистауской области обеспечить опубликование настоящего постановления акимата города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Елтизарова Р.Т.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города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города                       Н. Аккулов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Актау № 352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марта 2014 г.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5"/>
        <w:gridCol w:w="1290"/>
        <w:gridCol w:w="1720"/>
        <w:gridCol w:w="1720"/>
        <w:gridCol w:w="1720"/>
        <w:gridCol w:w="1720"/>
        <w:gridCol w:w="1936"/>
        <w:gridCol w:w="1936"/>
        <w:gridCol w:w="1720"/>
        <w:gridCol w:w="1936"/>
        <w:gridCol w:w="1937"/>
      </w:tblGrid>
      <w:tr>
        <w:trPr>
          <w:trHeight w:val="870" w:hRule="atLeast"/>
        </w:trPr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тивно-тер-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расположе-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организаций дошкольного воспитания и обучения (район, город)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</w:p>
        </w:tc>
      </w:tr>
      <w:tr>
        <w:trPr>
          <w:trHeight w:val="3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сад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 полным днем пребыва-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при школе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 неполным днем пребыва-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при школе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 полным днем пребыва-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само-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 неполным днем пребыва-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само-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 полным днем пребыва-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при школе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 неполным днем пребыва-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при школе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 полным днем пребыва-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само-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 неполным днем пребыва-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само-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18110,5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18110,5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9055,3</w:t>
            </w:r>
          </w:p>
        </w:tc>
      </w:tr>
      <w:tr>
        <w:trPr>
          <w:trHeight w:val="30" w:hRule="atLeast"/>
        </w:trPr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18110,5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18110,5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0"/>
        <w:gridCol w:w="2240"/>
        <w:gridCol w:w="2940"/>
        <w:gridCol w:w="3920"/>
        <w:gridCol w:w="2660"/>
      </w:tblGrid>
      <w:tr>
        <w:trPr>
          <w:trHeight w:val="8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195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пребыванием при школе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пребыванием при школе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пребыванием самостоятельный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пребыванием самостоятель-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Вр.и.о.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«Актауский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образования»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С.М. Курмангазиева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марта 2014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