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555c" w14:textId="9155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12 декабря 2013 года № 16/152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25 апреля 2014 года № 20/192. Зарегистрировано Департаментом юстиции Мангистауской области 11 мая 2014 года № 2413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16 апреля 2014 года №16/246 «О внесении изменений и дополнений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2410 от 4 мая 2014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декабря 2013 года № 16/152 «О городском бюджете на 2014-2016 годы» (зарегистрировано в Реестре государственной регистрации нормативных правовых актов за № 2327, опубликовано в газете «Огни Мангистау» от 31 декабря 2013 года № 208-209)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2014-2016 годы, согласно приложению 1,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19 000 272,4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13 503 850,4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193 600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627 562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4 675 260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19 545 125,1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4 290 500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4 290 500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–67 000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4 902 352,7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4 902 352,7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1 364 852,7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«20,8» заменить цифрой «23,0»;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«20,8» заменить цифрой «23,0»;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 иностранных граждан, не облагаемых у источника выплаты – 100 процентов».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5 цифру «5715» заменить цифрой «5917»;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7 цифру «5209» заменить цифрой «5413»;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8 цифру «18996» заменить цифрой «10607»;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11 цифру «2746» заменить цифрой «1138»;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12,13,14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«31524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591 тыс.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268 515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«2 194 161» заменить цифрой «2 994 161»;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«5-2. Учесть, что в городском бюджете на 2014 год предусмотрены целевые трансферты из республиканского бюджета на увеличение уставного капитала специализированной уполномоченной организации на ремонт общего имущества объектов кондоминиума в рамках Программы модернизации жилищно-коммунального хозяйства Республики Казахстан на 2011-2020 годы в сумме 650 000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опубликование настоящего решения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городского маслихата по вопросам экономики и бюджета (С.Кутепов).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 Ы. Кошербай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20/192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88"/>
        <w:gridCol w:w="749"/>
        <w:gridCol w:w="6911"/>
        <w:gridCol w:w="323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19 000 272,4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13 503 850,4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4 630 363,4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4 630 363,4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4 543 956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4 543 956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3 227 380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2 024 447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266 221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936 571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647 931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300 923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248 984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454 220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454 220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193 600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21 965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157 104</w:t>
            </w:r>
          </w:p>
        </w:tc>
      </w:tr>
      <w:tr>
        <w:trPr>
          <w:trHeight w:val="12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157 104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627 562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72 613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72 613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554 949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523 409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4 675 260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4 675 260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43"/>
        <w:gridCol w:w="901"/>
        <w:gridCol w:w="6670"/>
        <w:gridCol w:w="32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19 545 125,1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168 603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32 372</w:t>
            </w:r>
          </w:p>
        </w:tc>
      </w:tr>
      <w:tr>
        <w:trPr>
          <w:trHeight w:val="10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</w:p>
        </w:tc>
      </w:tr>
      <w:tr>
        <w:trPr>
          <w:trHeight w:val="10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23 407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58 240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8 936 593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8 745 133</w:t>
            </w:r>
          </w:p>
        </w:tc>
      </w:tr>
      <w:tr>
        <w:trPr>
          <w:trHeight w:val="5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4 515 634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130 835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294 766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16 257</w:t>
            </w:r>
          </w:p>
        </w:tc>
      </w:tr>
      <w:tr>
        <w:trPr>
          <w:trHeight w:val="6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1 647 705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669 121</w:t>
            </w:r>
          </w:p>
        </w:tc>
      </w:tr>
      <w:tr>
        <w:trPr>
          <w:trHeight w:val="5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1 388 414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173 375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173 375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689 636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673 172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88 319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4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</w:t>
            </w:r>
          </w:p>
        </w:tc>
      </w:tr>
      <w:tr>
        <w:trPr>
          <w:trHeight w:val="10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14 745</w:t>
            </w:r>
          </w:p>
        </w:tc>
      </w:tr>
      <w:tr>
        <w:trPr>
          <w:trHeight w:val="13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5 674 957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3 958 087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2 407 620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1 063 908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1 682 232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157 196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343 648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157 286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845 058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776 212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619 508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24 358</w:t>
            </w:r>
          </w:p>
        </w:tc>
      </w:tr>
      <w:tr>
        <w:trPr>
          <w:trHeight w:val="2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204 057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355 083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114 181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22 879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</w:t>
            </w:r>
          </w:p>
        </w:tc>
      </w:tr>
      <w:tr>
        <w:trPr>
          <w:trHeight w:val="5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1 122 833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1 122 833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944 962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177 871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30 683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90 270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25 389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14 196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769 392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769 392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395 846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303 678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55 575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1 054 696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18 656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0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-4 902 352,7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4 902 352,7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1 364 852,7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20/192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93"/>
        <w:gridCol w:w="793"/>
        <w:gridCol w:w="1043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
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