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3245" w14:textId="f063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12 декабря 2013 года № 16/154 "Об установлении предельных размеров социальной помощи и определения перечня отдельных категорий нуждающихся граждан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06 июня 2014 года № 21/197. Зарегистрировано Департаментом юстиции Мангистауской области 04 июля 2014 года № 2473. Утратило силу-решением Актауского городского маслихата Мангистауской области от 21 октября 2016 года № 5/58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Актауского городского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16/154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предельных размеров социальной помощи и определения перечня отдельных категорий нуждающихся граждан по городу Актау" (зарегистрировано в Реестре государственной регистрации нормативных правовых актов за № 2338, опубликовано в газете "Огни Мангистау" от 01 февраля 2014 года №№ 21-22 (11235-11236)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Социальная помощь для лиц, имеющих социально-значимые заболевания, не получающих государственные пенсии и пособия: онкологические больные; граждане, находящиеся на поддерживающей фазе лечения туберкулеза, выписанные из специализированной противотуберкулезной медицинской организации; лица, заразившиеся вирусом иммунодефицита человека, на лечение и дополнительное питание предоставляется по заявлению, без учета доходов, в размере не более 26 месячных расчетных показателей, единовременно (денежной или натуральной форме)";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Социальная помощь студентам-инвалидам на оплату образовательных услуг, обучающимся по очной форме, для получения академической степени бакалавра в учебных заведениях Республики Казахстан, при наличии договора и среднедушевого дохода семьи, ниже 1,5 кратной величины прожиточного минимума по Мангистауской области за двенадцать месяцев перед обращением".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обеспечить опубликование настоящего решения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социальным вопросам (С.Шудабаева).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06 июня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