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553f" w14:textId="5175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12 декабря 2013 года № 16/155 "Об утверждении перечня памятных дат, праздничных дней и кратности оказания социальной помощи для отдельных категорий нуждающихся граждан, а также установления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Мангистауской области от 06 июня 2014 года № 21/198. Зарегистрировано Департаментом юстиции Мангистауской области 08 июля 2014 года № 2475. Утратило силу-решением Актауского городского маслихата Мангистауской области от 21 октября 2016 года № 5/58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нормативными положениями Бюджетного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Законов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16/155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памятных дат, праздничных дней и кратности оказания социальной помощи для отдельных категорий нуждающихся граждан, а также установления размеров социальной помощи" (зарегистрировано в Реестре государственной регистрации нормативных правовых актов за № 2339, опубликовано в газете "Огни Мангистау" от 01 февраля 2014 года № 21-22 (11235-11236)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обеспечить опубликование настоящего решения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социальным вопросам (С.Шудабаева).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июня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июня 2014 года № 21/198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 для отдельных категорий нуждающихся граждан, а также кратность оказания социальной помощи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5813"/>
        <w:gridCol w:w="3036"/>
        <w:gridCol w:w="1988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памятных дат и праздничных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Кратность оказания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мейрамы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аварии на Чернобыльской атомной 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Праздник единства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защиты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Конституции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Международный день пожилых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инвалидов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раз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2013 года № 16/155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социальной помощи к памятным датам и праздничным дням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081"/>
        <w:gridCol w:w="9718"/>
        <w:gridCol w:w="1306"/>
      </w:tblGrid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Памятные даты и праздничные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категории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 марта – Наурыз мейрамы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"Алтын алқа", "Күміс алқа" или получившие ранее звание "Мать-героиня", награжденные орденами "Материнская слава" I и II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 – День Аварии на ЧАЭС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ликвидации аварии на Чернобыльской 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 (шесть-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аварии на Чернобыльской АЭС в 1986-1987 годах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 (пять-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десят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аварии на Чернобыльской АЭС в 1988-1989 годах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 (двадцать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 – Праздник единства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с 16 до 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 – День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(кроме инвалидов ликвидации аварии на Чернобыльской АЭС).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 (кроме участников ликвидации аварии на Чернобыльской АЭС в 1986-1987 годах).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Вдовы погибших воинов в годы Великой Отечественной войны и не вступившие в повторный брак;лица, указанные в подпунктах 3 и 4 статьи 4 Закона Республики Казахстан "О специальном государственном пособии в Республике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семьи военнослужащих,сотрудников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время; семьи сотрудников органов внутренних дел, погибших при исполнении служебных обязанностей;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(сто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 (шестьдесят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 (пятьдесят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(десять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 (сорок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(десять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(десять тысяч)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июня– День защиты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с 16 до 18 лет всех групп, дети-инвалиды до 16 лет, получатели специального государственного пособия по инвалидности"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 – День Конституции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государственного социального пособия по утере кормильца (на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которым назначены пенсии за особые заслуги перед Республикой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которым была назначена персональная пенсия за особые заслуги перед Мангистауской областью,не получающие специального государственного социального пособия в соответствии с Законом Республики Казахстан "О специальном государственном пособии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всех групп, дети-инвалиды с 16 до 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 – Международный день пожилых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социального государственного пособия по возрасту и пенсионерам по возрасту старше 70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– День инвалидов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с 16 до 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16-17 декабря – День независимости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с 16 до 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