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6b16" w14:textId="5ee6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Актау от 10 июня 2013 года №819 "Об определении специальных отведенных торговых мест для осуществления выездной торговли в городе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Актауского городского акимата Мангистауской области от 08 июля 2014 года № 932. Зарегистрировано Департаментом юстиции Мангистауской области от 13 августа 2014 года № 2486. Утратило силу постановлением акимата города Актау Мангистауской области от 05 июня 2017 года № 1028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города Актау Мангистауской области от 05.06.2017 </w:t>
      </w:r>
      <w:r>
        <w:rPr>
          <w:rFonts w:ascii="Times New Roman"/>
          <w:b w:val="false"/>
          <w:i w:val="false"/>
          <w:color w:val="ff0000"/>
          <w:sz w:val="28"/>
        </w:rPr>
        <w:t>№ 1028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12 апреля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регулировании торговой деятельности"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постановлениями Правительства Республики Казахстан от 21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371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внутренней торговли" и от 17 января 2012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Санитарных правил "Санитарно-эпидемиологические требования к объектам оптовой и розничной торговли пищевой продукцией",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постановление акимата города Актау от 10 июня 2013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819 </w:t>
      </w:r>
      <w:r>
        <w:rPr>
          <w:rFonts w:ascii="Times New Roman"/>
          <w:b w:val="false"/>
          <w:i w:val="false"/>
          <w:color w:val="000000"/>
          <w:sz w:val="28"/>
        </w:rPr>
        <w:t>"Об определении специальных отведенных торговых мест для осуществления выездной торговли в городе Актау" (зарегистрировано в Реестре государственной регистрации нормативных правовых актов за № 2257, опубликовано в газете "Огни Мангистау" № 113 от 13 июля 2013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редакции: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"1.Определить специальные отведенные торговые места для осуществления выездной торговли в городе Актау согласно приложениям 1 и 2: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"Перечень временных торговых мест по реализацииплодоовощной и бахчевой продукции в специальноотведенных местах на территории города Актау";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"Перечень временных торговых мест по реализации кукурузы, мороженное и безалкогольных напитков в специальноотведенных местах на территории города Актау".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"Актауский городской отдел предпринимательства, сельского хозяйства и ветеринарии" (Нурсултанов К.А.) обеспечить государственную регистрацию настоящего постановления в Департаменте юстиции Мангистауской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его официального опубликования в информационно-правовой системе "Әділет" и в средствах массовой информации.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города Елтизарова Р.Т.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Жанбыршин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"Актауский городской отделжилищно-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коммунального хозяйстваи жилищная инспекция"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С. Амангельдиев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08 июля 2014года</w:t>
      </w:r>
      <w:r>
        <w:br/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"Актауский городской отдел земельных отношений"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И. Бапанаев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08 июля 2014 года</w:t>
      </w:r>
      <w:r>
        <w:br/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Исполняющие обязанности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государственного учреждения"Актауский городской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предпринимательства,сельского хозяйства и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К. Нурсултанов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08 июля 2014 года</w:t>
      </w:r>
      <w:r>
        <w:br/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"Актауское городское управление по защите прав потребителей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Департамент по защите прав потребителей Мангистауской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Агентства Республики Казахстан по защите прав потребителей"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С. Утеева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08 июля 2014 года</w:t>
      </w:r>
      <w:r>
        <w:br/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"Управлениевнутренних дел города Актау"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Б. Акшауов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08 июля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июля 2014 года № 932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временных торговых мест по реализации плодоовощной и бахчевой продукции в специально отведенных местах на территории города Актау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0"/>
        <w:gridCol w:w="6109"/>
        <w:gridCol w:w="2196"/>
        <w:gridCol w:w="1805"/>
      </w:tblGrid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"/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временных торговых мест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временных торговых мест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временных торговых мест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микрорайон, напротив пляжа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"Нур-Плаза"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микрорайон, возле дома № 61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микрорайон, возле дома № 24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3а микрорайон, возле дома № 10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"/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3а микрорайон,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(перед магазином "Дана")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"/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микрорайон,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(перед магазином "Дана")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"/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микрорайон, возле дома № 60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"/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микрорайон, возле дома № 66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"/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микрорайон, возле дома № 24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микрорайон, возле дома № 31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"/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микрорайон, возле дома № 14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"/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микрорайон, возле дома № 6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"/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микрорайон, возле дома № 28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7"/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микрорайон, возле дома № 8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"/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микрорайон, возле дома № 30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"/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микрорайон, возле дома № 18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0"/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микрорайон, возле дома № 5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1"/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микрорайон, возле дома № 11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2"/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микрорайон, возле дома № 51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3"/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микрорайон, возле дома № 20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4"/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микрорайон, возле дома № 43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5"/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микрорайон, возле дома № 49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6"/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микрорайон, возле дома № 28а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7711"/>
        <w:gridCol w:w="1532"/>
        <w:gridCol w:w="1529"/>
      </w:tblGrid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7"/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микрорайон, возле дома № 16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8"/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микрорайон, возле дома № 9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9"/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микрорайон, возле дома № 52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0"/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микрорайон, возле дома № 35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1"/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микрорайон, возле рынка товарищества с ограниченной ответственностью “Алем-Т”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2"/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микрорайон, возле дома № 15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3"/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микрорайон, возле дома № 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4"/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микрорайон, возле дома № 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5"/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микрорайон, возле дома № 31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6"/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микрорайон, возле дома № 15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7"/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микрорайон, возле дома № 31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8"/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микрорайон,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(перед магазином "Аман")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9"/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микрорайон, возле дома № 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0"/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микрорайон, возле дома № 15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1"/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ТЭЦ-2 (завод товарищества с ограниченной ответственностью "Мангистауский атомный энергетический комбинат-Казатомпром") до поворота на базы отдыха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2"/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жилого массива"Рауан"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3"/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завода "Химико-горнометаллургический комбинат" до железнодорожного переезда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4"/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рынка по продаже автомобилей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5"/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Приозерный-3,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кафе "Береке"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6"/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птице фабрики возле овощного торгового центра "Бак"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7"/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птице фабрики напротив автозаправочной станции "Нурлан"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 палаток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временных торговых мест по реализации кукурузы, мороженное и безалкогольных напитков в специально отведенных местах на территории города Актау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1"/>
        <w:gridCol w:w="6366"/>
        <w:gridCol w:w="1846"/>
        <w:gridCol w:w="1847"/>
      </w:tblGrid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9"/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временных торговых мест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временных торговых мест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временных торговых мест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микрорайон, "Солдатский пляж" площадь набережной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"/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микрорайон,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(перед кафе "Тау")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микрорайон, в районе спуска набережной около "Галерея искуств"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микрорайон, в районе парка "Захарова"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4"/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5а микрорайон, в районе спуска набережной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5"/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микрорайон, возле рынка "Волна"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6"/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микрорайон, возле монумента “Самолет”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7"/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микрорайон, перед магазином "Сауле"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8"/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9а микрорайон, в районе спуска набережной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9"/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микрорайон,площадь "Ынтымақ"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0"/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микрорайон, возле дома № 51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1"/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микрорайон, возле дома № 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2"/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микрорайон, площадь набережной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3"/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микрорайон,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(перед магазин "Детский мир")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