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48ba" w14:textId="abc4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06 января 2014 года № 1. Зарегистрировано Департаментом юстиции Мангистауской области 27 января 2014 года № 2351.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организации,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занятости и социальных программ" обеспечить направление безработных на общественные работы.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"Жанаозенский городской отдел занятости и социальных программ" обеспечить публикацию данного акта в средствах массовых информации и интернет – ресурсе уполномоченного государственного органа.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Сагынбаева 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Трумов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 Б.Э.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января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Джантлеуова.Р.К.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января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Гумарова. Н.Б.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января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2014 года № 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 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 работы 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человек)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Предло-жение на общест-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 работы 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чество человек)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регистрация до 250 документов в месяц, сдача дел в архив, уборка помещений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физической культуры и спорта"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100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по земельным отношениям"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специалиста, садовник,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150 документов в месяц, сдача дел в архив, уход и озеленение сада, 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архитектуры и градострои-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жилищно-комму-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хозяйства и жилищной инспекции"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строительства"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150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Жанаозенский филиал общественного объединения "Мангистауское областное общество инвалидов"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специалиста, курьер, уборщица, дворник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"Мангистауское областное Правление" общественного объединения "Казахское общество слепых"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уборщица, дворник, подсобный рабочий, сторож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"Спортивный клуб инвалидов "АЛҒА"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специалиста, уборщица, дворник, сторож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"ОЗЕНИНВЕСТ"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регистрация до 250 документов месяц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уведомлений, договоров, счет-фактур, снятие показателей со счетных приборов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"Мангистауское областное управление внутренних дел города Жанаозен"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участкового инспектора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учасковых пунктов полиции, уборка до 500 кв.м помещений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"Жанаозенская центральная городская больница" Управление здравоохранения Мангистауской области акимата Мангистауской области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сторож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до 1000 кв.м. и помещений до 500 кв.м, пропуск автотранспорта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хозяйственного ведения "Жанаозенская городская поликлиника"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до 1000 кв.м и помещений до 500 кв.м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"Жанаозенская городская детская поликлиника"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до 1000 кв.м и помещений до 500 кв.м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"Жанаозенская городская детская больница" Управления здравоохранения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Уборщица, подсобный рабочий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до 1000 кв.м и помещений до 500 кв.м,помощник работников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"Жанаозенский городской центр молодежи"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до 150 документации в месяц,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Тенге"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регистрация до 100 документов в месяц, сдача дел в архив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Кызылсай"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регистрация до 250 документов месяц, сдача дел в архив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Рахат"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регистрация до 100 документов месяц, сдача дел в архив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Жанаозенский городской отдел образования"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месяц, сдача дел в архив, 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Жанаозен Налогового департамента по Мангистауской области Налогового комитета Министерства финансов Республики 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до 1000 уведомлений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Жанаозен департамента юстиции Мангистауской области Министерства юстиции Республики 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Уборщица, помощник архивариуса 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в месяц, сдача дел в архив, уборка помещений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суд"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Разноска до 300 уведомлений и повесток в месяц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исполнению судебных актов Жанаозенский территориальный отдел"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Разноска до 300 уведомлений и повесток в месяц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специализирован-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административный суд"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Разноска до 300 уведомлений и повесток в месяц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занятости и социальных программ"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"Жанаозенская городская прокуратура"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специалиста, 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документов, разноска до 250 уведомлений и повесток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"Жанаозенское городское управление миграционной полиции"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центр по выплате пенсий Мангистауский областной филиал Жанаозенское городское отделение"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500 документов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уголовно-испол-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нительной системы, уголовно-испол-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 инспекция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инспектора, уборщица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250 документов, разноска до 300 уведомлений и повесток в месяц, 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архив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архивариуса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регистрация и подшивка до 250 документов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координационный центр образования"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250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управление "Дом творчества школьников" Жанаозенского городского отдела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уборщица, дворник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месяц, 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Жанаозенский городской филиал Республиканское государственное казенное предприятие "Центр по недвижимости по Мангистауской области" Комитета регистрационной службы и оказания правовой помощи Министерства юстиции Республики Казахстан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регистрация и подшивка до 250 документов месяц, уборка помещений до 100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"Центральная городская библиотека"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библиотека-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книг до 250 штук, заполнение картотеки, подшивка газет и журналов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"Реабилитацион-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центр" Управления образования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"Жанаозенское управление Департамента Комитета Национальной Безопасности Республики Казахстан по Мангистауской области"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садовник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до 500 кв.м, уход и озеленение сада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"Межрайонное управление финансовой полиции по Жанаозенскому региону"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200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"Региональная психологическая-медицинская педагогическая консультация" Управления образования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200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"Жанаозенская специальная (коррекционная) школа-сад для детей с умственной отсталостью и задержкой психического развития Управления образования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управление "Детская музыкальная школа имени Мурата Оскенбаева"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 имени Т.Алиева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№2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3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4 имени Сугира Бегендикулы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"Жанаозенская школа-гимназия 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6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7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№8 имени Кашагана Куржиманулы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"Неполная средняя школа №9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№10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"Начальная общеобразовательная школа №12"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"Начальная общеобразовательная школа №13"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№14"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№15"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"Начальная школа №16 "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№17 "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№18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№19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"Начальная школа №20 города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"Жанаозенская школа- лицей"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100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"Жанаозенский колледж нефти и газа имени Оразмаганбета Турмаганбетулы"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"Жанаозенский колледж сервиса и новых технологий"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"Өзенэнерго-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уведомлений, договоров, счет-фактур, снятие показателей со счетных приборов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Жанаозенское государственное коммунальное предприятие "Озенжылу"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Контролер, уборщица, дворник,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уведомлений, договоров, счет-фактур, снятие показателей со счетных приборов, уборка помещений до 500 кв.м, уборка территории до 1000 кв.м,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"Онер"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уборщица, дворник, подсобный рабочий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месяц, уборка помещений до 500 кв.м, уборка территории до 1000 кв.м, помощник работников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"Жанаозенский городской родильный дом"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до 1000 кв.м,уборка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"Детско- юношеская спортивная школа города Жанаозен" Управления туризма, физической культуры и спорта Мангистауской области акимата Мангистауской области"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уборщица, садовник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до 1000 кв.м,уборка помещений до 500 кв.м, уход и озеленение сада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управление "Вечерняя сменная средняя школа №1 города Жанаозен"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дворник, уборщица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месяц, уборка территории до 1000 кв.м, уборка помещений до 500 кв.м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Жанаозенское отделение земельного кадастра Мангистауского филиала Республиканского государственного предприятия на праве хозяйственного ведения "Научно-произ-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водственный центр земельного кадастра" Агентства РК по управлению земельными ресурсами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300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"Устюртский государственный природный заповедник" Комитета лесного и охотничьего хозяйства Министерства сельского хозяйства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до 1000 кв.м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Жанаозенский отдел Мангистауского филиала Республиканского государственного предприятия "Центр обслуживания населения"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специалист,уборщица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300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Жанаозенский региональный филиал Акционерного общества "Народный сберегательный банк 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300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"Жанаозенская городская ветеринарная станция"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до 150 документации в месяц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финансов"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300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"Жанаозенское городское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размер минимальной месячной заработной платы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"Тазалык" акимата города Жанаозен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до 2000 кв.м на каждого человека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Народно-Демокра-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партия "Нур Отан" Жанаозенский городской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сельского хозяйства и ветеринарии"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комитета по правовой статистике и специальным учетам генеральной прокуратуры Республики Казахстан по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"Ауған соғысы ардагерлері"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"Жанаозенский городской отдел пассажирского транспорта и автомобильных дорог"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специалиста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регистрация до 150 документов в месяц, сдача дел в архив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на праве оперативного управления "Ата мұра" акимата города Жанаозен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Курьер, садовник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месяц, уход за зелеными насаждениями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размер минимальной месячной заработной 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Строка, порядковый номер 79 Приложения - в соответствии с постановлением акимата города Жанаозен Мангистауской области от 02.12.2014 </w:t>
      </w:r>
      <w:r>
        <w:rPr>
          <w:rFonts w:ascii="Times New Roman"/>
          <w:b w:val="false"/>
          <w:i w:val="false"/>
          <w:color w:val="000000"/>
          <w:sz w:val="28"/>
        </w:rPr>
        <w:t>№ 984</w:t>
      </w:r>
      <w:r>
        <w:rPr>
          <w:rFonts w:ascii="Times New Roman"/>
          <w:b w:val="false"/>
          <w:i w:val="false"/>
          <w:color w:val="ff0000"/>
          <w:sz w:val="28"/>
        </w:rPr>
        <w:t xml:space="preserve"> изложить в новой редакции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