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ed8e" w14:textId="079e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малообеспеченным 
семьям (гражданам)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11 апреля 2014 года № 26/219. Зарегистрировано Департаментом юстиции Мангистауской области 19 мая 2014 года № 2424. Утратило силу - решением маслихата города Жанаозен от 30 марта 2015 года № 37/304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города Жанаозен от 30.03.2015 </w:t>
      </w:r>
      <w:r>
        <w:rPr>
          <w:rFonts w:ascii="Times New Roman"/>
          <w:b w:val="false"/>
          <w:i w:val="false"/>
          <w:color w:val="ff0000"/>
          <w:sz w:val="28"/>
        </w:rPr>
        <w:t>№ 37/304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«О внесении изменения и дополнения в постановление Правительства Республики Казахстан от 30 декабря 2009 года № 2314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в городе Жанаозен (далее -Правила).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26 сентября 2012 года № 9/79 «Об утверждении Правил определения размера и порядка оказания жилищной помощи малообеспеченным семьям (гражданам) в городе Жанаозен» (зарегистрировано в Реестре государственной регистрации нормативных правовых актов за № 2166 от 23 октября 2012 года, опубликовано в газете «Жанаозен» от 7 ноября 2012 года за № 53)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17 мая 2013 года № 15/147 «О внесении изменений и дополнений в решение Жанаозенского городского маслихата от 26 сентября 2012 года № 9/79 «Об утверждении Правил определения размера и порядка оказания жилищной помощи малообеспеченным семьям (гражданам) в городе Жанаозен» (зарегистрировано в Реестре государственной регистрации нормативных правовых актов № 2252 от 11 июня 2013 года, опубликовано в газете «Жанаозен» № 26 от 25 июня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Мынбай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Б.Маркашова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Жанаозенского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11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26/219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 малообеспеченным семьям (гражданам) в городе Жанаозен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предоставления жилищной помощи малообеспеченным семьям (гражданам) в городе Жанаозен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«О внесении изменения и дополнения в постановление Правительства Республики Казахстан от 30 декабря 2009 года № 2314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проживающим в городе Жанаозен: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 -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назначается с месяца подачи заявления сроком до конца текущего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Тарифы и нормы потребления коммунальных услуг предоставляют поставщики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Задолженность по коммунальным услугам, образовавшаяся до назначения жилищной помощи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Семьи (граждане), имеющие в частной собственности более одной единицы жилья или сдающие помещение в наем (аренду) или поднаем, жилищная помощь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предоставляется в случаях, если среди членов семьи (граждан) имеются: трудоспособные лица, которые не работают, не учатся, не служат в армии и не зарегистрированы в службе занятости в качестве безработных, за исключением занятых воспитанием ребенка в возрасте до трех лет, лиц осуществляющих уход за инвалидами, нуждающимися в уходе, а также страдающих психическими заболеваниями, состоящих на учете в лечебных учреждениях и имеющие заключение врачебно-консультационной комиссии о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десяти рабочих дней информируют уполномоченный орган о любых изменениях, влияющих на начисление жилищной помощи (состава семьи, ее бюджета, приобретение недвижимости и так далее), а также в случаях неправильного начисления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в уполномоченный орган заведомо недостоверных сведений, повлекших за собой назначение завышенной или незаконной компенсации, собственник (наниматель) возвращает незаконно полученную жилищную помощь добровольно, а в случае отказа – в судебном порядке. Жилищная помощь на следующий срок назначается после возврата в бюджет незаконно полученной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подтверждения достоверности представленных документов уполномоченный орган вправе производить обследование материально- бытовых условий проживания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выплат жилищной помощи осуществляется в пределах средств, предусмотренных в бюджет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по заявлению получателя жилищной помощи через банки второго уровня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