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ece8" w14:textId="f00e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12 декабря 2013 года № 23/195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06 мая 2014 года № 27/230. Зарегистрировано Департаментом юстиции Мангистауской области 21 мая 2014 года № 2425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16 апреля 2014 года № 16/246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2410),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12 декабря 2013 года № 23/195 «О городском бюджете на 2014-2016 годы» (зарегистрировано в Реестре государственной регистрации нормативных правовых актов за № 2329 от 28 декабря 2013 года, опубликовано в газете «Жанаозен» от 22 января 2014 года за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 согласно приложению,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16 522 951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10 743 277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167 189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11 698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5 600 787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17 014 995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492 045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492 045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«60,7» заменить цифрами «60,3»;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«60,8» заменить цифрами «60,4».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14,15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«повышение профессиональной квалификации кадров в рамках программы «Дорожная карта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исключить 2,3 абзац;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15 абзаце цифры «6» заменить цифрами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 абзаце цифры «2» заменить цифрами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10 подпунктом следующего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«предоставить право обучающихся и воспитанников организации образовании очной формой обучения в виде льготного поезда на общественном транспорте (кроме такси).»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«10 000» заменить цифрами «26 154».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Нурбасинова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2014 года № 27/230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43"/>
        <w:gridCol w:w="992"/>
        <w:gridCol w:w="6120"/>
        <w:gridCol w:w="3845"/>
      </w:tblGrid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16 522 951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10 743 277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4 582 003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4 582 003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4 286 106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4 286 106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1 358 372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969 087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345 076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490 112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447 086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15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151 981</w:t>
            </w:r>
          </w:p>
        </w:tc>
      </w:tr>
      <w:tr>
        <w:trPr>
          <w:trHeight w:val="19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151 981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5 600 787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5 600 787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5 600 787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17 014 995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339 327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108 911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38 149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33 082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7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28 803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7 577 954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5 951 818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454 639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622 538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3 596 777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157 171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55 803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896 623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733 743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731 265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278 721</w:t>
            </w:r>
          </w:p>
        </w:tc>
      </w:tr>
      <w:tr>
        <w:trPr>
          <w:trHeight w:val="15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258 915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15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4 186 193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1 783 567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538 861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77 276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555 661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442 077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2 298 072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76 686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704 466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365 059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1 151 861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7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587 226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155 697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6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77 329</w:t>
            </w:r>
          </w:p>
        </w:tc>
      </w:tr>
      <w:tr>
        <w:trPr>
          <w:trHeight w:val="10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170 191</w:t>
            </w:r>
          </w:p>
        </w:tc>
      </w:tr>
      <w:tr>
        <w:trPr>
          <w:trHeight w:val="6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131 458</w:t>
            </w:r>
          </w:p>
        </w:tc>
      </w:tr>
      <w:tr>
        <w:trPr>
          <w:trHeight w:val="7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</w:tr>
      <w:tr>
        <w:trPr>
          <w:trHeight w:val="10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</w:t>
            </w:r>
          </w:p>
        </w:tc>
      </w:tr>
      <w:tr>
        <w:trPr>
          <w:trHeight w:val="6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899 695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899 695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830 554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1 201 239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16 964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2014 года № 27/230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2014 год, направленных на реализацию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30"/>
        <w:gridCol w:w="854"/>
        <w:gridCol w:w="10204"/>
      </w:tblGrid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