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6e6c6" w14:textId="3c6e6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села Рахат"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Жанаозен Мангистауской области от 27 октября 2014 года № 857. Зарегистрировано Департаментом юстиции Мангистауской области 02 декабря 2014 года № 2541. Утратило силу постановлением акимата города Жанаозен Мангистауской области от 15 июня 2018 года № 371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Жанаозен Мангистауской области от 15.06.2018 </w:t>
      </w:r>
      <w:r>
        <w:rPr>
          <w:rFonts w:ascii="Times New Roman"/>
          <w:b w:val="false"/>
          <w:i w:val="false"/>
          <w:color w:val="ff0000"/>
          <w:sz w:val="28"/>
        </w:rPr>
        <w:t>№ 371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и самоуправлении в Республике Казахстан" и от 1 марта 2011 года </w:t>
      </w:r>
      <w:r>
        <w:rPr>
          <w:rFonts w:ascii="Times New Roman"/>
          <w:b w:val="false"/>
          <w:i w:val="false"/>
          <w:color w:val="000000"/>
          <w:sz w:val="28"/>
        </w:rPr>
        <w:t>№ 413-IV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государственном имуществе",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Казахстан", акимат города Жанаозен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села Рахат".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Рахат" (Исаберген С.К.)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Калдыгул С.С.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государственной регистрации в органах юстиции и вводится в действие по истечнии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Трумов С.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2014 год за № 857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"Аппарат акима села Рахат"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села Рахат" является государственным органом, в пределах своей компетенции обеспечивающим деятельность акима села.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"Аппарат акима села Рахат" не имеет ведомств.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"Аппарат акима села Рахат" осуществляет свою деятельность в соответствие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"Аппарат акима села Рахат"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"Аппарат акима села Рахат" вступает в гражданско-правовые отношения от собственного имени.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"Аппарат акима села Рахат" имеет право выступать сторонником в гражданско-правовых отношениях от имени государства, если дано на это уполномочие в соответствии с законодательством.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Государственное учреждение "Аппарат акима села Рахат" по вопросам своей компетенции в установленном законодательством порядке принимает решения, оформляемые приказами акимам села и другими актами, предусмотренными законодательством Республики Казахстан.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"Аппарат акима села Рахат" утверждаются в соответствии с действующим законодательством.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130200 Республика Казахстан Мангистауская область город Жанаозен село Рахат.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 "Рахат ауылы әкімінің аппараты"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Государственное учреждение "Аппарат акима села Рахат".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Учредителем государственного учреждения "Аппарат акима села Рахат" является государство в лице акимата города Жанаозен.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Настоящее Положение является учредительным документом государственного учреждения "Аппарат акима села Рахат".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Финансирование деятельности государственного учреждения "Аппарат акима села Рахат" осуществляется из республиканского и местного бюджетов.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Государственному учреждению "Аппарат акима села Рахат" запрещается вступать в договорные отношения с субъектами предпринимательства на предмет выполнения обязанностей, приносящих доход.</w:t>
      </w:r>
    </w:p>
    <w:bookmarkEnd w:id="17"/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основные задачи, функции, права и обязанности государственного органа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Миссия: государственное учреждение "Аппарат акима села Рахат" является государственным органом, образованным для организационного, правового, информационного, аналитического и материально-технического обеспечения деятельности акима села Рахат реализации его полномочий.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Задачи: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деятельности акима села по реализации государственной политики на подведомственной территории;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информационно – аналитическое, организационно – правовое, материально – техническое обеспечение деятельности акима села;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взаимодействие акима села с другими государственными органами, организациями и гражданами.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Функции: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рассмотрение обращений, заявлений, жалоб юридических и физических лиц, принятие мер по защите прав и свобод граждан;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содействие сбору налогов и других обязательных платежей в бюджет;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и внесение в вышестоящий акимат для утверждения соответствующим маслихатом бюджетных программ, администратором которых выступает аппарат акима;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содействие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исполнительных органов;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осуществление регулирования земельных отношений;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сохранения государственного жилищного фонда села, а также строительство, реконструкция, ремонт и содержание автомобильных дорог в селе;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содействие организации крестьянских хозяйств, развитию предпринимательской деятельности;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и обеспечение исполнения в пределах своей компетенции законодательства Республики Казахстан по вопросам воинской обязанности и воинской службы, гражданской обороны, а также мобилизационной подготовки и мобилизации;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совершения нотариальных действий в порядке, установленном законодательством Республики Казахстан;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работы по сохранению исторического и культурного наследия;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выявление малообеспеченных лиц, внесение в вышестоящие органы предложений по обеспечению занятости, оказанию адресной социальной помощи, организации обслуживания одиноких престарелых и нетрудоспособных граждан на дому;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помощи инвалидам;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общественных работ, молодежной практики и социальных рабочих мест;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совместно с общественными объединениями инвалидов культурно-массовых и просветительских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координация оказания благотворительной и социальной помощи инвалидам;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координация оказания социально уязвимым слоям населения благотворительной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содействие кадровому обеспечению сельских организаций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содействие развитию местной социальной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организация движения общественного автотранспорта;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обеспечение деятельность обучения и дошкольного воспитания, не включая учреждения культуры находящихся в городах областного значения, в столице, и городах республиканского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взаимодействие с органами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статистического и хозяйственного учета;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принятие участия в работе сессий маслихата города при утверждении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организация в пределах своей компетенции обеспечения водоснабжением села и регулирование вопросов водопользования;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организация работ по благоустройству, освещению, озеленению и санитарной очистке села;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организация погребения безродных и общественных работ по содержанию в надлежащем состоянии кладбищ и иных мест захоронений;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ведение реестра непрофессиональных медиаторов;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определение мест для выпаса животных на землях населенного пункта;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предоставляет переданное в управление районное коммунальное имущество в имущественный наем (аренду) физическим лицам и негосударственным юридическим лицам без права последующего выкупа;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определяет приоритетные направления деятельности и обязательные объему работ (услуг), финансируемых из бюджета, переданных коммунальных государственных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обеспечивает сохранность переданного коммунального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осуществляет управление переданными коммунальными юридическими лицами;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согласовывает годовую финансовую отчетность переданного в управление коммунального государственного предприятия, утверждаемую решением местного исполнительного органа;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устанавливает цены на товары (работы, услуги), производимые реализуемые переданным в управление коммунальными казенными предприятиями;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утверждают индивидуальные планы финансирования переданных районных коммунальных государственных учреждений из местного бюджета;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обеспечение открытия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акимами на реализацию функций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утверждение плана расходов и поступление средств от местного самоуправления, после согласования на собрании местного сообщества;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составление и утверждение сводного плана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осуществление иных функций, предусмотренных законодательством.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Права и обязанности: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участие в работе сессий маслихата города при утверждении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от государственных органов необходимую информацию, документы, иные материалы, устные и письменные объяснения;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участвовать в заседаниях акимата города, в совещаниях акима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привлекать к работе специалистов других исполнительных органов, финансируемых из местных бюджетов, по согласованию с их руководителями;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пользоваться информационными банками данных органов государственного управления, архивов, научных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представлять интересы государственного учреждения "Аппарат акима села Рахат" во всех компетентных государственных органах, учреждениях, организациях, а также судебных и правоохранительных органах;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заключать договора, соглашения в пределах своей компетенции;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осуществлять иные права, предусмотренные действующими законодательными актами.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качественное оказание государственных услуг населению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реализация законодательства Республики Казахстан о государственной службе;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обязанности, предусмотренные действующими законодательными актами.</w:t>
      </w:r>
    </w:p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Руководство государственного учреждения "Аппарат акима села Рахат" осуществляется акимом села, который является первым руководителем и несет персональную ответственность за выполнение возложенных на государственное учреждение "Аппарат акима села Рахат" задач и осуществление им своих функций. </w:t>
      </w:r>
    </w:p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Аким села Рахат назначается и освобождается согласно Указу Президента Республики Казахстан от 24 апреля 2013 года за </w:t>
      </w:r>
      <w:r>
        <w:rPr>
          <w:rFonts w:ascii="Times New Roman"/>
          <w:b w:val="false"/>
          <w:i w:val="false"/>
          <w:color w:val="000000"/>
          <w:sz w:val="28"/>
        </w:rPr>
        <w:t>№ 555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проведении выборов акимов городов районного значения, сельских округов, поселков и сел Республики Казахстан, не входящих в состав сельского округа". 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Первый руководитель государственного учреждения "Аппарат акима села Рахат" имеет заместителей, которые назначаются на должности и освобождаются от должностей в соответствии с законодательством Республики Казахстан. 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Полномочия первого руководителя государственного учреждения "Аппарат акима села Рахат":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государственного учреждения "Аппарат акима села Рахат", осуществляет руководство его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на утверждение акимату города проекты о внесении изменений в Положение о государственном учреждении "Аппарат акима села Рахат", вносит предложения по его структуре и штатам;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распределяет обязанности, функции и полномочия работников государственного учреждения "Аппарат акима села Рахат" и обеспечивает трудовую дисциплину;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должность и освобождает от должности работников государственного учреждения "Аппарат акима села Рахат"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издает решения и распоряжения, дает указания по вопросам, входящим в его компетенцию, обязательные для выполнения всеми работниками государственного учреждения "Аппарат акима села Рахат";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контролирует исполнение законодательство Республики Казахстан в государственном учреждении "Аппарат акима села Рахат";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осуществляет в порядке, установленном законодательством Республики Казахстан, поощрение работников государственного учреждения "Аппарат акима села Рахат", оказание материальной помощи, наложение либо снятие с них дисциплинарных взысканий;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утверждает должностные инструкции сотрудников;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координирует работу по контролю за выполнением актов акимата города, его поручений и прохождением документов в государственном учреждении "Аппарат акима села Рахат"; 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на подпись и рассмотрение акиму города проекты актов акимата и акима города, а также иные адресуемые акиму города документы и материалы;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устанавливает внутренний трудовой распорядок государственного учреждения "Аппарат акима села Рахат";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утверждает смету расходов государственного учреждения "Аппарат акима села Рахат" и в ее пределах распоряжается финансовыми средствами;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подписывает служебную документацию;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направляет служащих государственного учреждения "Аппарат акима села Рахат" в командировки;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личный прием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представляет государственное учреждение "Аппарат акима села Рахат" во всех государственных органах и иных организациях независимо от форм собственности в соответствии с действующим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рассматривает вопросы по привлечению к дисциплинарной ответственности и привлекает к дисциплинарной ответственности сотрудников государственного учреждения "Аппарат акима села Рахат". </w:t>
      </w:r>
    </w:p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утверждает перспективные и текущие планы работы государственного учреждения "Аппарат акима села Рахат";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принимает меры, направленные на противодействие коррупции в государственном учреждении "Аппарат акима села Рахат" и несет персональную ответственность за принятие антикоррупционных мер;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иные функции, возложенные на него законодательством Республики Казахстан;</w:t>
      </w:r>
    </w:p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исполнение полномочий первого руководителя государственного учреждения "Аппарат акима села Рахат" в период его отсутствия осуществляется лицом, его замещающим в соответствии с действующим законодательством.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Первый руководитель определяет полномочия своих заместителей в соответствии с действующим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"Аппарат акима села Рахат" возглавляется акимом села Рахат, избирается на должность и освобождается от должности в соответствии с действующим законодательством Республики Казахстан.</w:t>
      </w:r>
    </w:p>
    <w:bookmarkStart w:name="z4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Государственное учреждение "Аппарат акима села Рахат" может иметь на праве оперативного управления обособленное имущество в случаях, предусмотренных законодательством. Имущество государственного учреждения "Аппарат акима села Рахат"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Имущество, закрепленное за государственным учреждением "Аппарат акима села Рахат", относится к коммунальной собственности.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Государственное учреждение "Аппарат акима села Рахат"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48"/>
    <w:bookmarkStart w:name="z5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Реорганизация и упразднение государственного учреждения "Аппарат акима села Рахат" осуществляется в соответствии с законодательством Республики Казахстан.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