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491cb" w14:textId="3f491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подушевого финансирования и родительской платы на 2014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Бейнеуского районного акимата Мангистауской области от 14 января 2014 года № 6. Зарегистрировано Департаментом юстиции Мангистауской области 06 февраля 2014 года № 2356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июля 2007 года «Об образовании» акимат Бейнеуского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Государственный образовательный заказ на дошкольное воспитание и обучение, размер подушевого финансирования и ежемесячной родительской платы на 2014 год по Бейнеускому району.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«Бейнеуский районный отдел экономики и финансов» (Б.Б.Азирханов) обеспечить финансирование Государственного образовательного заказа на дошкольное воспитание и обучение в размере утвержденного подушевого финансирования на 2014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«Бейнеуский районный отдел образования» (О.К.Наурызбаев) обеспечить государственную регистрацию настоящего постановления в органах юстиции, его официального опубликования в средствах массовой информации и размещения в информационно – правовой системе «Әділет» республиканского государственного предприятия на праве хозяйственного ведения «Республиканский центр правовой информации Министерства юстиции Республики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возложить на заместителя акима района К.Б.Абилшеева.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 района                            К. Машырыков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«Бейнеуский районный отдел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экономики и финансов»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Б.Б.Азирханов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 января 2014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района от 14 января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года №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размер подушевого финансирования, родительской платы в дошкольных организациях Бейнеуского района на 2014 год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5"/>
        <w:gridCol w:w="3022"/>
        <w:gridCol w:w="1948"/>
        <w:gridCol w:w="1647"/>
        <w:gridCol w:w="1862"/>
        <w:gridCol w:w="1410"/>
        <w:gridCol w:w="1368"/>
        <w:gridCol w:w="1583"/>
        <w:gridCol w:w="1433"/>
        <w:gridCol w:w="1303"/>
        <w:gridCol w:w="1959"/>
      </w:tblGrid>
      <w:tr>
        <w:trPr>
          <w:trHeight w:val="30" w:hRule="atLeast"/>
        </w:trPr>
        <w:tc>
          <w:tcPr>
            <w:tcW w:w="4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детского дошкольного учреждения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воспитанников организаций дошкольного воспитания и обучения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подушевого финансирования в дошкольных организациях в месяц (тенге)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родительской платы в дошкольных организациях образования в месяц (тенге)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Детский сад (госу-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венная/ частная соб-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ность)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с полным днем пребы-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 при школе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с непол-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ным днем пребы-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 само-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тельный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сад (го-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ная/ част-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 соб-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ность)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с полным днем пребы-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 при школе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с непол-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ным днем пребы-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 само-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тельный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сад (госу-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венная/ част-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 собст-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ность)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пол-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ным днем пре-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при школе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с неполным днем пребыва-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само-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тельный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ное коммунальное казенное предприятие «Балдаурен балабақшасы» 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20334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7700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ное коммунальное казенное предприятие «Балбұлақ балабақшасы» 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20334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7700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ное коммунальное казенное предприятие «Алтын ұя балабақшасы» 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20334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7700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ное коммунальное казенное предприятие «Боранқұл балабақшасы» 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20334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7700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ное коммунальное казенное предприятие «Сарға балабақшасы» 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20334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7700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коммунальное казенное предприятие «Бейнеу балабақшасы»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20334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7700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коммунальное казенное предприятие «Ақжігіт балабақшасы»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20334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7700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ограниченной 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ностью «Бейнеу Балапан» 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1"/>
        <w:gridCol w:w="3297"/>
        <w:gridCol w:w="1508"/>
        <w:gridCol w:w="1379"/>
        <w:gridCol w:w="1680"/>
        <w:gridCol w:w="1754"/>
        <w:gridCol w:w="1"/>
        <w:gridCol w:w="1360"/>
        <w:gridCol w:w="1680"/>
        <w:gridCol w:w="1723"/>
        <w:gridCol w:w="1"/>
        <w:gridCol w:w="1331"/>
        <w:gridCol w:w="1"/>
        <w:gridCol w:w="1744"/>
      </w:tblGrid>
      <w:tr>
        <w:trPr>
          <w:trHeight w:val="25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ное коммунальное казенное предприятие «Балдырған балабақшасы» 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18723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7700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ное коммунальное казенное предприятие «Бөбек балабақшасы» 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25643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7700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ное коммунальное казенное предприятие «Балауса балабақшасы» 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18081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7700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коммунальное учреждение «Сыңғырлау мектеп-бала-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бақша кешені» 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393,11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7700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коммунальное учреждение «Есет мектеп-бала-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бақша кешені»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144,22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7700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коммунальное учреждение «Ә.Махутов атындағы мектеп-бала-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бақша кешені»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176,18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7700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коммунальное учреждение «Тұрыш мектеп-бала-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бақша кешені»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4766,6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7700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коммунальное учреждение «Сам мектеп-бала-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бақша кешені»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132,4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7700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коммунальное учреждение «Ноғайты мектеп-бала-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бақша кешені»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8913,1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7700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