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c850c" w14:textId="b1c85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Бейнеуского районного маслихата от 10 апреля 2012 года № 4/23 "Об утверждении Правил оказания жилищной помощи малообеспеченным семьям (гражданам)"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Бейнеуского районного маслихата Мангистауской области от 21 апреля 2014 года № 23/156. Зарегистрировано Департаментом юстиции Мангистауской области 15 мая 2014 года № 2418. Утратило силу решением Бейнеуского районного маслихата Мангистауской области от 23 ноября 2018 года № 27/226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Бейнеуского районного маслихата Мангистауской области от 23.11.2018 </w:t>
      </w:r>
      <w:r>
        <w:rPr>
          <w:rFonts w:ascii="Times New Roman"/>
          <w:b w:val="false"/>
          <w:i w:val="false"/>
          <w:color w:val="ff0000"/>
          <w:sz w:val="28"/>
        </w:rPr>
        <w:t>№ 27/226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марта 1998 года "О нормативных правовых актах", постановлениями Правительства Республики Казахстан от 30 декабря 2009 года № 2314 </w:t>
      </w:r>
      <w:r>
        <w:rPr>
          <w:rFonts w:ascii="Times New Roman"/>
          <w:b w:val="false"/>
          <w:i w:val="false"/>
          <w:color w:val="000000"/>
          <w:sz w:val="28"/>
        </w:rPr>
        <w:t>"Об утверждении Правил предоставления жилищной помощи"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3 декабря 2013 года № 1303  </w:t>
      </w:r>
      <w:r>
        <w:rPr>
          <w:rFonts w:ascii="Times New Roman"/>
          <w:b w:val="false"/>
          <w:i w:val="false"/>
          <w:color w:val="000000"/>
          <w:sz w:val="28"/>
        </w:rPr>
        <w:t>"О внесении изменений в постановления Правительства Республики Казахстан от 30 декабря 2009 года № 2314 "Об утверждении Правил предоставления жилищной помощи" и от 26 июня 2012 года № 856 "Об утверждении Правил постановки на учет граждан Республики Казахстан, нуждающихся в жилище из государственного жилищного фонда или жилище, арендованным местным исполнительным органом в частном жилищном фонде"</w:t>
      </w:r>
      <w:r>
        <w:rPr>
          <w:rFonts w:ascii="Times New Roman"/>
          <w:b w:val="false"/>
          <w:i w:val="false"/>
          <w:color w:val="000000"/>
          <w:sz w:val="28"/>
        </w:rPr>
        <w:t>районный маслихат</w:t>
      </w:r>
      <w:r>
        <w:rPr>
          <w:rFonts w:ascii="Times New Roman"/>
          <w:b/>
          <w:i w:val="false"/>
          <w:color w:val="000000"/>
          <w:sz w:val="28"/>
        </w:rPr>
        <w:t xml:space="preserve"> РЕШИЛ: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Бейнеуского районного маслихата от 10 апреля 2012 года № 4/23 "Об утверждении правил оказания жилищной помощи малообеспеченным семьям (гражданам)" (зарегистрировано в Реестре государственной регистрации нормативных правовых актов за № 11-3-134, опубликовано в газете "Рауан" от 17 мая 2012 года) внести следующее изменение: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3) пункта 12 "Правил оказания жилищной помощи малообеспеченным семьям (гражданам)" утвержденный решением изложить в следующей редакции: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"3) копию книги регистрации граждан либо адресную справку, либо справку сельских и/или аульных акимов, подтверждающую регистрацию по постоянному месту жительства заявителя;".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Государственному учреждению "Аппарат Бейнеуского районного маслихата" (К.Еламанов) обеспечить государственную регистрацию настоящего решения в органах юстиции, его официального опубликования в средствах массовой имформации и размещения в информационно-правовой системе "Әділет" республиканского государственного предприятия на праве хозяйственного ведения "Республиканский центр правовой информации Министерства юстиции Республики Казахстан".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решения возложить на комиссию Бейнеуского районного маслихата по социальным вопросам, по вопросам законности и правого порядка (председатель комиссии Н.Хайруллаев).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Таргынов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районного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Улукбанов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Заместитель руководителя государственного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учреждения "Бейнеуский районный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 экономики и финансов"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Б. Азирханов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 апреля 2014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государственного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"Бейнеуский районный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 занятости и социальных программ"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Б. Омирбеков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 апреля 2014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