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b5e1e" w14:textId="bcb5e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 утверждении  государственного  образовательного  заказа  на         дошкольное  воспитание  и  обучение,  размера  подушевого  финансирования  и ежемесячной родительской  платы  на  2015 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Бейнеуского района от 30 декабря 2014 года № 213. Зарегистрировано Департаментом юстиции Мангистауской области от 03 февраля 2015 года № 2607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«Об образовании» Бейнеуский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 заказ на дошкольное воспитание и обучение, размер подушевого финансирования и ежемесячной родительской платы на 2015 год по Бейнеускому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«Бейнеуский районный отдел экономики и финансов» (Азирханов Б.Б.) обеспечить финансирование государственного образовательного заказа на дошкольное воспитание и обучение, размера подушевого финансирования на 2015 год в пределах предусмотренного плана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«Бейнеу аудандық білім бөлімі» (Наурызбаев О.) обеспечить официальное опубликование настоящего постановления в информационно – правовой системе «Әділет» и в средствах массовой информации, размещение на интернет – 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3 - в редакции постановления акимата Бейнеуского  района от 14.04.2015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Абилшеева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 К. Машырыков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акимата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года 30 декабря №213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ежемесячной родительской платы на 2015 год по Бейнеускому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1807"/>
        <w:gridCol w:w="1406"/>
        <w:gridCol w:w="979"/>
        <w:gridCol w:w="1394"/>
        <w:gridCol w:w="1429"/>
        <w:gridCol w:w="979"/>
        <w:gridCol w:w="1394"/>
        <w:gridCol w:w="1063"/>
        <w:gridCol w:w="881"/>
        <w:gridCol w:w="881"/>
      </w:tblGrid>
      <w:tr>
        <w:trPr>
          <w:trHeight w:val="450" w:hRule="atLeast"/>
        </w:trPr>
        <w:tc>
          <w:tcPr>
            <w:tcW w:w="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 дошкольного воспитания 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организаций дошкольного воспитания и обучения на один месяц (тенге)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организаций дошкольного воспитания и обучения на один месяц (тенге)</w:t>
            </w:r>
          </w:p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(государственная/ частная собственность)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школе с полным днем пребывания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Самостоятельный мини-центр с неполным днем пребывания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(государствен- ная/ частная собственность)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школе с полным днем пребывания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Самостоятельный мини-центр с неполным днем пребывания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(государ- ственная/ частная собствен- ность)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школе с полным днем пребыва- ния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Самостоя- тельный мини-центр с неполным днем пребыва- ния</w:t>
            </w:r>
          </w:p>
        </w:tc>
      </w:tr>
      <w:tr>
        <w:trPr>
          <w:trHeight w:val="76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«Балдаурен балабақшасы» Бейнеуского районного акимата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05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«Үстірт бөбекжайы» Бейнеуского районного акимата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«Манашы бөбекжайы» Бейнеуского районного акимата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«Боранқұл балабақшасы» Бейнеуского районного акимата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"/>
        <w:gridCol w:w="1785"/>
        <w:gridCol w:w="1393"/>
        <w:gridCol w:w="968"/>
        <w:gridCol w:w="1377"/>
        <w:gridCol w:w="1420"/>
        <w:gridCol w:w="969"/>
        <w:gridCol w:w="1378"/>
        <w:gridCol w:w="1057"/>
        <w:gridCol w:w="934"/>
        <w:gridCol w:w="934"/>
      </w:tblGrid>
      <w:tr>
        <w:trPr>
          <w:trHeight w:val="13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4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«Сарға балабақшасы» Бейнеуского районного акимата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«Бейнеу балабақшасы» Бейнеуского районного акимата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0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«Ақжігіт балабақшасы» Бейнеуского районного акимата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«Болашақ балабақшасы» Бейнеуского районного акимата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«Қарақұм бөбекжайы» Бейнеуского районного акимата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