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71ac" w14:textId="4157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организаций и финансировании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11 марта 2014 года № 66-қ. Зарегистрировано Департаментом юстиции Мангистауской области 08 апреля 2014 года № 2382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работы, их виды, объемы, размеры оплаты труда участников, количество направляемых безработных, конкретные условия работ и источники их финансирования на 2014 год,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«Каракиянский районный отдел занятости и социальных программ » (К.Е. Рысбаев)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безработных на общественную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постановления опубликовать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Беккайырову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Дауылбаев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«Каракиянский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Рысбаев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марта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Каракиянского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2014 года № 66-қ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 их виды объемы, размеры оплаты труда участников, количество направляемых безработных, конкретные условия работ и источники их финансирования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3306"/>
        <w:gridCol w:w="1968"/>
        <w:gridCol w:w="3200"/>
        <w:gridCol w:w="5154"/>
        <w:gridCol w:w="3540"/>
        <w:gridCol w:w="2436"/>
      </w:tblGrid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ляемых безработ-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оплачиваемый на одного человека,тенге (в размере 1,5 минимальной заработной платы)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работ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Курык»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19966 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 агенты по разноске уведомлении, разносчик военных повестков, курьеры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время с 09.00 – до 18.00 часов, 5 рабочих дней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Жетыбай»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 агенты по разноске уведомлении, разносчик военных повестков, курьеры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 время с 09.00 – до 18.00 часов, 5 рабочих дней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Мунайшы»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 агенты по разноске уведомлении, разносчик военных повестков, курьеры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время с 09.00 – до 18.00 часов, 5 рабочих дней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Сенек»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 агенты по разноске уведомлении, разносчик военных повестков, курьеры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время с 09.00 – до 18.00 часов, 5 рабочих дней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Бостан» 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 агенты по разноске уведомлении, разносчик военных повестков, курьеры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время с 09.00 – до 18.00 часов, 5 рабочих дней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Куланды»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 агенты по разноске уведомлении, разносчик военных повестков, курьеры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время с 09.00 – до 18.00 часов, 5 рабочих дней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«Каракиянский районный отдел земельных отношении»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 агенты по разноске уведомлении, курьеры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время с 09.00 – до 18.00 часов, 5 рабочих дней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 Департамент юстиции Мангистауской области Управление юстиции Каракиянского района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 агенты по разноске уведомлении, курьеры 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3-х до 6-ти месяцев, время с 09.00 – до 18.00 часов, 5 рабочих дней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3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