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a708f" w14:textId="b1a70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Каракиянского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Каракиянского района Мангистауской области от 11 марта 2014 года № 16/172. Зарегистрировано Департаментом юстиции Мангистауской области 17 апреля 2014 года № 2397. Утратило силу решением Каракиянского районного маслихата Мангистауской области от 14 декабря 2017 года № 13/165</w:t>
      </w:r>
    </w:p>
    <w:p>
      <w:pPr>
        <w:spacing w:after="0"/>
        <w:ind w:left="0"/>
        <w:jc w:val="both"/>
      </w:pPr>
      <w:bookmarkStart w:name="z1" w:id="0"/>
      <w:r>
        <w:rPr>
          <w:rFonts w:ascii="Times New Roman"/>
          <w:b w:val="false"/>
          <w:i w:val="false"/>
          <w:color w:val="ff0000"/>
          <w:sz w:val="28"/>
        </w:rPr>
        <w:t xml:space="preserve">
      Сноска. Утратило силу решением Каракиянского районного маслихата Мангистауской области от 14.12.2017 </w:t>
      </w:r>
      <w:r>
        <w:rPr>
          <w:rFonts w:ascii="Times New Roman"/>
          <w:b w:val="false"/>
          <w:i w:val="false"/>
          <w:color w:val="ff0000"/>
          <w:sz w:val="28"/>
        </w:rPr>
        <w:t>№ 13/165</w:t>
      </w:r>
      <w:r>
        <w:rPr>
          <w:rFonts w:ascii="Times New Roman"/>
          <w:b w:val="false"/>
          <w:i w:val="false"/>
          <w:color w:val="ff0000"/>
          <w:sz w:val="28"/>
        </w:rPr>
        <w:t xml:space="preserve"> (вводится в действие по истечении</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End w:id="0"/>
    <w:p>
      <w:pPr>
        <w:spacing w:after="0"/>
        <w:ind w:left="0"/>
        <w:jc w:val="both"/>
      </w:pPr>
      <w:r>
        <w:rPr>
          <w:rFonts w:ascii="Times New Roman"/>
          <w:b w:val="false"/>
          <w:i w:val="false"/>
          <w:color w:val="000000"/>
          <w:sz w:val="28"/>
        </w:rPr>
        <w:t xml:space="preserve">
      В соответствии со статьей </w:t>
      </w:r>
      <w:r>
        <w:rPr>
          <w:rFonts w:ascii="Times New Roman"/>
          <w:b w:val="false"/>
          <w:i w:val="false"/>
          <w:color w:val="000000"/>
          <w:sz w:val="28"/>
        </w:rPr>
        <w:t>9 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районный маслихат </w:t>
      </w:r>
      <w:r>
        <w:rPr>
          <w:rFonts w:ascii="Times New Roman"/>
          <w:b/>
          <w:i w:val="false"/>
          <w:color w:val="000000"/>
          <w:sz w:val="28"/>
        </w:rPr>
        <w:t>РЕШИЛ:</w:t>
      </w:r>
    </w:p>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Каракиянского районного маслихата.</w:t>
      </w:r>
    </w:p>
    <w:bookmarkEnd w:id="1"/>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Каракиянского районного маслихата законности, полномочия депутатов и по социальным вопросам (председатель комиссии Е.Таджибаев).</w:t>
      </w:r>
    </w:p>
    <w:bookmarkEnd w:id="2"/>
    <w:bookmarkStart w:name="z4" w:id="3"/>
    <w:p>
      <w:pPr>
        <w:spacing w:after="0"/>
        <w:ind w:left="0"/>
        <w:jc w:val="both"/>
      </w:pPr>
      <w:r>
        <w:rPr>
          <w:rFonts w:ascii="Times New Roman"/>
          <w:b w:val="false"/>
          <w:i w:val="false"/>
          <w:color w:val="000000"/>
          <w:sz w:val="28"/>
        </w:rPr>
        <w:t>
      3. Государственному учреждению "Аппарат Каракиянского районного маслихата" после государственной регистрации обеспечить опубликование настоящего решения на информационно-правовую систему "Әділет".</w:t>
      </w:r>
    </w:p>
    <w:bookmarkEnd w:id="3"/>
    <w:bookmarkStart w:name="z5"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сессии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К.Абдирахман</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районного</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маслихата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А.Мееров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Каракиянского</w:t>
            </w:r>
            <w:r>
              <w:br/>
            </w:r>
            <w:r>
              <w:rPr>
                <w:rFonts w:ascii="Times New Roman"/>
                <w:b w:val="false"/>
                <w:i w:val="false"/>
                <w:color w:val="000000"/>
                <w:sz w:val="20"/>
              </w:rPr>
              <w:t>районного маслихата от 11 марта</w:t>
            </w:r>
            <w:r>
              <w:br/>
            </w:r>
            <w:r>
              <w:rPr>
                <w:rFonts w:ascii="Times New Roman"/>
                <w:b w:val="false"/>
                <w:i w:val="false"/>
                <w:color w:val="000000"/>
                <w:sz w:val="20"/>
              </w:rPr>
              <w:t>2014 года № 16/172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7" w:id="5"/>
    <w:p>
      <w:pPr>
        <w:spacing w:after="0"/>
        <w:ind w:left="0"/>
        <w:jc w:val="left"/>
      </w:pPr>
      <w:r>
        <w:rPr>
          <w:rFonts w:ascii="Times New Roman"/>
          <w:b/>
          <w:i w:val="false"/>
          <w:color w:val="000000"/>
        </w:rPr>
        <w:t xml:space="preserve"> Регламент Каракиянского районного маслихата</w:t>
      </w:r>
      <w:r>
        <w:br/>
      </w:r>
      <w:r>
        <w:rPr>
          <w:rFonts w:ascii="Times New Roman"/>
          <w:b/>
          <w:i w:val="false"/>
          <w:color w:val="000000"/>
        </w:rPr>
        <w:t>1. Общие положения</w:t>
      </w:r>
    </w:p>
    <w:bookmarkEnd w:id="5"/>
    <w:bookmarkStart w:name="z8" w:id="6"/>
    <w:p>
      <w:pPr>
        <w:spacing w:after="0"/>
        <w:ind w:left="0"/>
        <w:jc w:val="both"/>
      </w:pPr>
      <w:r>
        <w:rPr>
          <w:rFonts w:ascii="Times New Roman"/>
          <w:b w:val="false"/>
          <w:i w:val="false"/>
          <w:color w:val="000000"/>
          <w:sz w:val="28"/>
        </w:rPr>
        <w:t xml:space="preserve">
      1. Регламент Каракиянского районного маслихата (далее - Регламент) разработан в соответствии со </w:t>
      </w:r>
      <w:r>
        <w:rPr>
          <w:rFonts w:ascii="Times New Roman"/>
          <w:b w:val="false"/>
          <w:i w:val="false"/>
          <w:color w:val="000000"/>
          <w:sz w:val="28"/>
        </w:rPr>
        <w:t xml:space="preserve">статьей </w:t>
      </w:r>
      <w:r>
        <w:rPr>
          <w:rFonts w:ascii="Times New Roman"/>
          <w:b w:val="false"/>
          <w:i w:val="false"/>
          <w:color w:val="000000"/>
          <w:sz w:val="28"/>
        </w:rPr>
        <w:t xml:space="preserve">9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6"/>
    <w:bookmarkStart w:name="z9" w:id="7"/>
    <w:p>
      <w:pPr>
        <w:spacing w:after="0"/>
        <w:ind w:left="0"/>
        <w:jc w:val="both"/>
      </w:pPr>
      <w:r>
        <w:rPr>
          <w:rFonts w:ascii="Times New Roman"/>
          <w:b w:val="false"/>
          <w:i w:val="false"/>
          <w:color w:val="000000"/>
          <w:sz w:val="28"/>
        </w:rPr>
        <w:t xml:space="preserve">
      2. Каракиянский районный маслихат (местный представительный орган) (далее маслихат) - </w:t>
      </w:r>
      <w:r>
        <w:rPr>
          <w:rFonts w:ascii="Times New Roman"/>
          <w:b w:val="false"/>
          <w:i w:val="false"/>
          <w:color w:val="000000"/>
          <w:sz w:val="28"/>
        </w:rPr>
        <w:t>выборный орган</w:t>
      </w:r>
      <w:r>
        <w:rPr>
          <w:rFonts w:ascii="Times New Roman"/>
          <w:b w:val="false"/>
          <w:i w:val="false"/>
          <w:color w:val="000000"/>
          <w:sz w:val="28"/>
        </w:rPr>
        <w:t xml:space="preserve">, избираемый населением района, выражающий волю населения 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7"/>
    <w:bookmarkStart w:name="z10" w:id="8"/>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8"/>
    <w:bookmarkStart w:name="z11" w:id="9"/>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9"/>
    <w:bookmarkStart w:name="z12"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Start w:name="z13" w:id="11"/>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районной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1"/>
    <w:bookmarkStart w:name="z14" w:id="12"/>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w:t>
      </w:r>
    </w:p>
    <w:bookmarkEnd w:id="12"/>
    <w:p>
      <w:pPr>
        <w:spacing w:after="0"/>
        <w:ind w:left="0"/>
        <w:jc w:val="both"/>
      </w:pPr>
      <w:r>
        <w:rPr>
          <w:rFonts w:ascii="Times New Roman"/>
          <w:b w:val="false"/>
          <w:i w:val="false"/>
          <w:color w:val="000000"/>
          <w:sz w:val="28"/>
        </w:rPr>
        <w:t>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Start w:name="z15" w:id="13"/>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3"/>
    <w:bookmarkStart w:name="z16" w:id="14"/>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маслихата, а также акима района.</w:t>
      </w:r>
    </w:p>
    <w:bookmarkEnd w:id="14"/>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7" w:id="15"/>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района не позднее чем за десять дней до сессии, а в случае созыва внеочередной сессии - не позднее чем за три дня.</w:t>
      </w:r>
    </w:p>
    <w:bookmarkEnd w:id="15"/>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района необходимые материалы.</w:t>
      </w:r>
    </w:p>
    <w:bookmarkStart w:name="z18" w:id="16"/>
    <w:p>
      <w:pPr>
        <w:spacing w:after="0"/>
        <w:ind w:left="0"/>
        <w:jc w:val="both"/>
      </w:pPr>
      <w:r>
        <w:rPr>
          <w:rFonts w:ascii="Times New Roman"/>
          <w:b w:val="false"/>
          <w:i w:val="false"/>
          <w:color w:val="000000"/>
          <w:sz w:val="28"/>
        </w:rPr>
        <w:t xml:space="preserve">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w:t>
      </w:r>
      <w:r>
        <w:rPr>
          <w:rFonts w:ascii="Times New Roman"/>
          <w:b w:val="false"/>
          <w:i w:val="false"/>
          <w:color w:val="000000"/>
          <w:sz w:val="28"/>
        </w:rPr>
        <w:t>средней заработной платы</w:t>
      </w:r>
      <w:r>
        <w:rPr>
          <w:rFonts w:ascii="Times New Roman"/>
          <w:b w:val="false"/>
          <w:i w:val="false"/>
          <w:color w:val="000000"/>
          <w:sz w:val="28"/>
        </w:rPr>
        <w:t xml:space="preserve">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w:t>
      </w:r>
      <w:r>
        <w:rPr>
          <w:rFonts w:ascii="Times New Roman"/>
          <w:b w:val="false"/>
          <w:i w:val="false"/>
          <w:color w:val="000000"/>
          <w:sz w:val="28"/>
        </w:rPr>
        <w:t>командировочных расходов</w:t>
      </w:r>
      <w:r>
        <w:rPr>
          <w:rFonts w:ascii="Times New Roman"/>
          <w:b w:val="false"/>
          <w:i w:val="false"/>
          <w:color w:val="000000"/>
          <w:sz w:val="28"/>
        </w:rPr>
        <w:t xml:space="preserve"> на срок проведения сессий, заседаний постоянных комиссий и иных органов маслихата с учетом времени в пути.</w:t>
      </w:r>
    </w:p>
    <w:bookmarkEnd w:id="16"/>
    <w:bookmarkStart w:name="z19" w:id="17"/>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p>
    <w:bookmarkEnd w:id="17"/>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p>
      <w:pPr>
        <w:spacing w:after="0"/>
        <w:ind w:left="0"/>
        <w:jc w:val="both"/>
      </w:pPr>
      <w:r>
        <w:rPr>
          <w:rFonts w:ascii="Times New Roman"/>
          <w:b w:val="false"/>
          <w:i w:val="false"/>
          <w:color w:val="000000"/>
          <w:sz w:val="28"/>
        </w:rPr>
        <w:t>
      На время проведения каждой сессии районного маслихата на первом заседании образуется секретариат сессии.</w:t>
      </w:r>
    </w:p>
    <w:p>
      <w:pPr>
        <w:spacing w:after="0"/>
        <w:ind w:left="0"/>
        <w:jc w:val="both"/>
      </w:pPr>
      <w:r>
        <w:rPr>
          <w:rFonts w:ascii="Times New Roman"/>
          <w:b w:val="false"/>
          <w:i w:val="false"/>
          <w:color w:val="000000"/>
          <w:sz w:val="28"/>
        </w:rPr>
        <w:t>
      Секретариат избирается открытым голосованием из числа депутатов районного маслихата в составе не менее чем из трех человек. Предложения по персональному составу секретариата вносятся председателем сессии. Принимается решение об избрании секретариата маслихата. Секретариат организует ведение протокола сессии районного маслихата, ведет запись желающих выступить, регистрирует депутатские вопросы, справки, сообщения, заявления и другие материалы депутатов.</w:t>
      </w:r>
    </w:p>
    <w:bookmarkStart w:name="z20" w:id="18"/>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p>
    <w:bookmarkEnd w:id="18"/>
    <w:bookmarkStart w:name="z21" w:id="19"/>
    <w:p>
      <w:pPr>
        <w:spacing w:after="0"/>
        <w:ind w:left="0"/>
        <w:jc w:val="both"/>
      </w:pPr>
      <w:r>
        <w:rPr>
          <w:rFonts w:ascii="Times New Roman"/>
          <w:b w:val="false"/>
          <w:i w:val="false"/>
          <w:color w:val="000000"/>
          <w:sz w:val="28"/>
        </w:rPr>
        <w:t>
      13. По вопросам, относящимся к ведению маслихата, на сессии маслихата приглашаются акимы района, сел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19"/>
    <w:bookmarkStart w:name="z22" w:id="20"/>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20"/>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Start w:name="z23" w:id="21"/>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21"/>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4" w:id="22"/>
    <w:p>
      <w:pPr>
        <w:spacing w:after="0"/>
        <w:ind w:left="0"/>
        <w:jc w:val="both"/>
      </w:pPr>
      <w:r>
        <w:rPr>
          <w:rFonts w:ascii="Times New Roman"/>
          <w:b w:val="false"/>
          <w:i w:val="false"/>
          <w:color w:val="000000"/>
          <w:sz w:val="28"/>
        </w:rPr>
        <w:t>
      16. Время выступлений на заседаниях маслихата для докладов 35-40 минут, содокладов 15 минут, выступлений в прениях до 10-ти минут и по порядку ведения заседания, обсуждения кандидатур, голосования, справок и вопросов до 3-х минут. Докладчикам и содокладчикам отводится время для ответов на вопросы не более 10-ти минут.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bookmarkEnd w:id="22"/>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Start w:name="z25" w:id="23"/>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23"/>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26" w:id="24"/>
    <w:p>
      <w:pPr>
        <w:spacing w:after="0"/>
        <w:ind w:left="0"/>
        <w:jc w:val="left"/>
      </w:pPr>
      <w:r>
        <w:rPr>
          <w:rFonts w:ascii="Times New Roman"/>
          <w:b/>
          <w:i w:val="false"/>
          <w:color w:val="000000"/>
        </w:rPr>
        <w:t xml:space="preserve"> 2.2. Порядок принятия актов маслихата</w:t>
      </w:r>
    </w:p>
    <w:bookmarkEnd w:id="24"/>
    <w:bookmarkStart w:name="z27" w:id="25"/>
    <w:p>
      <w:pPr>
        <w:spacing w:after="0"/>
        <w:ind w:left="0"/>
        <w:jc w:val="both"/>
      </w:pPr>
      <w:r>
        <w:rPr>
          <w:rFonts w:ascii="Times New Roman"/>
          <w:b w:val="false"/>
          <w:i w:val="false"/>
          <w:color w:val="000000"/>
          <w:sz w:val="28"/>
        </w:rPr>
        <w:t xml:space="preserve">
      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p>
    <w:bookmarkEnd w:id="25"/>
    <w:bookmarkStart w:name="z28" w:id="26"/>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26"/>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 представлению районного акимата маслихат принимает совместное с ним решение.</w:t>
      </w:r>
    </w:p>
    <w:bookmarkStart w:name="z29" w:id="27"/>
    <w:p>
      <w:pPr>
        <w:spacing w:after="0"/>
        <w:ind w:left="0"/>
        <w:jc w:val="both"/>
      </w:pPr>
      <w:r>
        <w:rPr>
          <w:rFonts w:ascii="Times New Roman"/>
          <w:b w:val="false"/>
          <w:i w:val="false"/>
          <w:color w:val="000000"/>
          <w:sz w:val="28"/>
        </w:rPr>
        <w:t xml:space="preserve">
      20. Решения маслихата, имеющие общеобязательное значение, касающиеся прав, свобод и обязанностей граждан, подлежат </w:t>
      </w:r>
      <w:r>
        <w:rPr>
          <w:rFonts w:ascii="Times New Roman"/>
          <w:b w:val="false"/>
          <w:i w:val="false"/>
          <w:color w:val="000000"/>
          <w:sz w:val="28"/>
        </w:rPr>
        <w:t>государственной регистрации</w:t>
      </w:r>
      <w:r>
        <w:rPr>
          <w:rFonts w:ascii="Times New Roman"/>
          <w:b w:val="false"/>
          <w:i w:val="false"/>
          <w:color w:val="000000"/>
          <w:sz w:val="28"/>
        </w:rPr>
        <w:t xml:space="preserve"> департаментом юстиции Мангистауской области и </w:t>
      </w:r>
      <w:r>
        <w:rPr>
          <w:rFonts w:ascii="Times New Roman"/>
          <w:b w:val="false"/>
          <w:i w:val="false"/>
          <w:color w:val="000000"/>
          <w:sz w:val="28"/>
        </w:rPr>
        <w:t>опубликованию</w:t>
      </w:r>
      <w:r>
        <w:rPr>
          <w:rFonts w:ascii="Times New Roman"/>
          <w:b w:val="false"/>
          <w:i w:val="false"/>
          <w:color w:val="000000"/>
          <w:sz w:val="28"/>
        </w:rPr>
        <w:t xml:space="preserve"> в установленном законодательством Республики Казахстан порядке.</w:t>
      </w:r>
    </w:p>
    <w:bookmarkEnd w:id="27"/>
    <w:bookmarkStart w:name="z30" w:id="28"/>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28"/>
    <w:bookmarkStart w:name="z31" w:id="29"/>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29"/>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Start w:name="z32" w:id="30"/>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30"/>
    <w:bookmarkStart w:name="z33" w:id="31"/>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31"/>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4" w:id="32"/>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bookmarkEnd w:id="32"/>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Start w:name="z35" w:id="33"/>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33"/>
    <w:p>
      <w:pPr>
        <w:spacing w:after="0"/>
        <w:ind w:left="0"/>
        <w:jc w:val="both"/>
      </w:pPr>
      <w:r>
        <w:rPr>
          <w:rFonts w:ascii="Times New Roman"/>
          <w:b w:val="false"/>
          <w:i w:val="false"/>
          <w:color w:val="000000"/>
          <w:sz w:val="28"/>
        </w:rPr>
        <w:t xml:space="preserve">
      Изменения в решения маслихата вносятся в порядке, </w:t>
      </w:r>
      <w:r>
        <w:rPr>
          <w:rFonts w:ascii="Times New Roman"/>
          <w:b w:val="false"/>
          <w:i w:val="false"/>
          <w:color w:val="000000"/>
          <w:sz w:val="28"/>
        </w:rPr>
        <w:t>установленном</w:t>
      </w:r>
      <w:r>
        <w:rPr>
          <w:rFonts w:ascii="Times New Roman"/>
          <w:b w:val="false"/>
          <w:i w:val="false"/>
          <w:color w:val="000000"/>
          <w:sz w:val="28"/>
        </w:rPr>
        <w:t xml:space="preserve">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36" w:id="34"/>
    <w:p>
      <w:pPr>
        <w:spacing w:after="0"/>
        <w:ind w:left="0"/>
        <w:jc w:val="both"/>
      </w:pPr>
      <w:r>
        <w:rPr>
          <w:rFonts w:ascii="Times New Roman"/>
          <w:b w:val="false"/>
          <w:i w:val="false"/>
          <w:color w:val="000000"/>
          <w:sz w:val="28"/>
        </w:rPr>
        <w:t xml:space="preserve">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государственном языке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w:t>
      </w:r>
      <w:r>
        <w:rPr>
          <w:rFonts w:ascii="Times New Roman"/>
          <w:b w:val="false"/>
          <w:i w:val="false"/>
          <w:color w:val="000000"/>
          <w:sz w:val="28"/>
        </w:rPr>
        <w:t>постоянных комиссий</w:t>
      </w:r>
      <w:r>
        <w:rPr>
          <w:rFonts w:ascii="Times New Roman"/>
          <w:b w:val="false"/>
          <w:i w:val="false"/>
          <w:color w:val="000000"/>
          <w:sz w:val="28"/>
        </w:rPr>
        <w:t xml:space="preserve"> маслихата.</w:t>
      </w:r>
    </w:p>
    <w:bookmarkEnd w:id="34"/>
    <w:bookmarkStart w:name="z37" w:id="35"/>
    <w:p>
      <w:pPr>
        <w:spacing w:after="0"/>
        <w:ind w:left="0"/>
        <w:jc w:val="both"/>
      </w:pPr>
      <w:r>
        <w:rPr>
          <w:rFonts w:ascii="Times New Roman"/>
          <w:b w:val="false"/>
          <w:i w:val="false"/>
          <w:color w:val="000000"/>
          <w:sz w:val="28"/>
        </w:rPr>
        <w:t>
      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35"/>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постоянную комиссию, которая осуществляет свод предложений и подготовку заключения по проекту бюджета района.</w:t>
      </w:r>
    </w:p>
    <w:p>
      <w:pPr>
        <w:spacing w:after="0"/>
        <w:ind w:left="0"/>
        <w:jc w:val="both"/>
      </w:pPr>
      <w:r>
        <w:rPr>
          <w:rFonts w:ascii="Times New Roman"/>
          <w:b w:val="false"/>
          <w:i w:val="false"/>
          <w:color w:val="000000"/>
          <w:sz w:val="28"/>
        </w:rPr>
        <w:t>
      Районный отдел экономики и финансов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Бюджет района утверждается маслихатом не позднее двухнедельного срока после утверждения областного бюджета.</w:t>
      </w:r>
    </w:p>
    <w:bookmarkStart w:name="z38" w:id="36"/>
    <w:p>
      <w:pPr>
        <w:spacing w:after="0"/>
        <w:ind w:left="0"/>
        <w:jc w:val="both"/>
      </w:pPr>
      <w:r>
        <w:rPr>
          <w:rFonts w:ascii="Times New Roman"/>
          <w:b w:val="false"/>
          <w:i w:val="false"/>
          <w:color w:val="000000"/>
          <w:sz w:val="28"/>
        </w:rPr>
        <w:t xml:space="preserve">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w:t>
      </w:r>
      <w:r>
        <w:rPr>
          <w:rFonts w:ascii="Times New Roman"/>
          <w:b w:val="false"/>
          <w:i w:val="false"/>
          <w:color w:val="000000"/>
          <w:sz w:val="28"/>
        </w:rPr>
        <w:t>бюджетным законодательством</w:t>
      </w:r>
      <w:r>
        <w:rPr>
          <w:rFonts w:ascii="Times New Roman"/>
          <w:b w:val="false"/>
          <w:i w:val="false"/>
          <w:color w:val="000000"/>
          <w:sz w:val="28"/>
        </w:rPr>
        <w:t>.</w:t>
      </w:r>
    </w:p>
    <w:bookmarkEnd w:id="36"/>
    <w:bookmarkStart w:name="z84" w:id="37"/>
    <w:p>
      <w:pPr>
        <w:spacing w:after="0"/>
        <w:ind w:left="0"/>
        <w:jc w:val="both"/>
      </w:pPr>
      <w:r>
        <w:rPr>
          <w:rFonts w:ascii="Times New Roman"/>
          <w:b w:val="false"/>
          <w:i w:val="false"/>
          <w:color w:val="000000"/>
          <w:sz w:val="28"/>
        </w:rPr>
        <w:t>
      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37"/>
    <w:bookmarkStart w:name="z39" w:id="38"/>
    <w:p>
      <w:pPr>
        <w:spacing w:after="0"/>
        <w:ind w:left="0"/>
        <w:jc w:val="left"/>
      </w:pPr>
      <w:r>
        <w:rPr>
          <w:rFonts w:ascii="Times New Roman"/>
          <w:b/>
          <w:i w:val="false"/>
          <w:color w:val="000000"/>
        </w:rPr>
        <w:t xml:space="preserve"> 3. Порядок заслушивания отчетов</w:t>
      </w:r>
    </w:p>
    <w:bookmarkEnd w:id="38"/>
    <w:bookmarkStart w:name="z40" w:id="39"/>
    <w:p>
      <w:pPr>
        <w:spacing w:after="0"/>
        <w:ind w:left="0"/>
        <w:jc w:val="both"/>
      </w:pPr>
      <w:r>
        <w:rPr>
          <w:rFonts w:ascii="Times New Roman"/>
          <w:b w:val="false"/>
          <w:i w:val="false"/>
          <w:color w:val="000000"/>
          <w:sz w:val="28"/>
        </w:rPr>
        <w:t>
      31. Маслихат осуществляет контроль за исполнением районного бюджета, программ развития территорий путем заслушивания отчетов акима района.</w:t>
      </w:r>
    </w:p>
    <w:bookmarkEnd w:id="39"/>
    <w:bookmarkStart w:name="z41" w:id="40"/>
    <w:p>
      <w:pPr>
        <w:spacing w:after="0"/>
        <w:ind w:left="0"/>
        <w:jc w:val="both"/>
      </w:pPr>
      <w:r>
        <w:rPr>
          <w:rFonts w:ascii="Times New Roman"/>
          <w:b w:val="false"/>
          <w:i w:val="false"/>
          <w:color w:val="000000"/>
          <w:sz w:val="28"/>
        </w:rPr>
        <w:t xml:space="preserve">
      32.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40"/>
    <w:p>
      <w:pPr>
        <w:spacing w:after="0"/>
        <w:ind w:left="0"/>
        <w:jc w:val="both"/>
      </w:pPr>
      <w:r>
        <w:rPr>
          <w:rFonts w:ascii="Times New Roman"/>
          <w:b w:val="false"/>
          <w:i w:val="false"/>
          <w:color w:val="000000"/>
          <w:sz w:val="28"/>
        </w:rPr>
        <w:t>
      Отчет акима района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xml:space="preserve">
      Двукратное неутверждение маслихатом представленных акимом района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Start w:name="z42" w:id="41"/>
    <w:p>
      <w:pPr>
        <w:spacing w:after="0"/>
        <w:ind w:left="0"/>
        <w:jc w:val="both"/>
      </w:pP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p>
    <w:bookmarkEnd w:id="41"/>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43" w:id="42"/>
    <w:p>
      <w:pPr>
        <w:spacing w:after="0"/>
        <w:ind w:left="0"/>
        <w:jc w:val="both"/>
      </w:pPr>
      <w:r>
        <w:rPr>
          <w:rFonts w:ascii="Times New Roman"/>
          <w:b w:val="false"/>
          <w:i w:val="false"/>
          <w:color w:val="000000"/>
          <w:sz w:val="28"/>
        </w:rPr>
        <w:t>
      34. Отчет ревизионной комиссии об исполнении бюджета рассматриваются маслихатом ежегодно.</w:t>
      </w:r>
    </w:p>
    <w:bookmarkEnd w:id="42"/>
    <w:bookmarkStart w:name="z44" w:id="43"/>
    <w:p>
      <w:pPr>
        <w:spacing w:after="0"/>
        <w:ind w:left="0"/>
        <w:jc w:val="both"/>
      </w:pP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w:t>
      </w:r>
    </w:p>
    <w:bookmarkEnd w:id="43"/>
    <w:p>
      <w:pPr>
        <w:spacing w:after="0"/>
        <w:ind w:left="0"/>
        <w:jc w:val="both"/>
      </w:pPr>
      <w:r>
        <w:rPr>
          <w:rFonts w:ascii="Times New Roman"/>
          <w:b w:val="false"/>
          <w:i w:val="false"/>
          <w:color w:val="000000"/>
          <w:sz w:val="28"/>
        </w:rPr>
        <w:t xml:space="preserve">
      Отчет маслихата представляется населению сел, сельских округов на </w:t>
      </w:r>
      <w:r>
        <w:rPr>
          <w:rFonts w:ascii="Times New Roman"/>
          <w:b w:val="false"/>
          <w:i w:val="false"/>
          <w:color w:val="000000"/>
          <w:sz w:val="28"/>
        </w:rPr>
        <w:t>сходах местного сообщества</w:t>
      </w:r>
      <w:r>
        <w:rPr>
          <w:rFonts w:ascii="Times New Roman"/>
          <w:b w:val="false"/>
          <w:i w:val="false"/>
          <w:color w:val="000000"/>
          <w:sz w:val="28"/>
        </w:rPr>
        <w:t xml:space="preserve"> группой депутатов, возглавляемой секретарем маслихата, председателями постоянных комиссий.</w:t>
      </w:r>
    </w:p>
    <w:bookmarkStart w:name="z45" w:id="44"/>
    <w:p>
      <w:pPr>
        <w:spacing w:after="0"/>
        <w:ind w:left="0"/>
        <w:jc w:val="left"/>
      </w:pPr>
      <w:r>
        <w:rPr>
          <w:rFonts w:ascii="Times New Roman"/>
          <w:b/>
          <w:i w:val="false"/>
          <w:color w:val="000000"/>
        </w:rPr>
        <w:t xml:space="preserve"> 4. Порядок рассмотрения запросов депутатов</w:t>
      </w:r>
    </w:p>
    <w:bookmarkEnd w:id="44"/>
    <w:bookmarkStart w:name="z46" w:id="45"/>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районной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45"/>
    <w:bookmarkStart w:name="z47" w:id="46"/>
    <w:p>
      <w:pPr>
        <w:spacing w:after="0"/>
        <w:ind w:left="0"/>
        <w:jc w:val="both"/>
      </w:pP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46"/>
    <w:bookmarkStart w:name="z48" w:id="47"/>
    <w:p>
      <w:pPr>
        <w:spacing w:after="0"/>
        <w:ind w:left="0"/>
        <w:jc w:val="both"/>
      </w:pP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47"/>
    <w:bookmarkStart w:name="z49" w:id="48"/>
    <w:p>
      <w:pPr>
        <w:spacing w:after="0"/>
        <w:ind w:left="0"/>
        <w:jc w:val="both"/>
      </w:pP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48"/>
    <w:bookmarkStart w:name="z50" w:id="49"/>
    <w:p>
      <w:pPr>
        <w:spacing w:after="0"/>
        <w:ind w:left="0"/>
        <w:jc w:val="both"/>
      </w:pP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p>
    <w:bookmarkEnd w:id="49"/>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Start w:name="z51" w:id="50"/>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r>
        <w:br/>
      </w:r>
      <w:r>
        <w:rPr>
          <w:rFonts w:ascii="Times New Roman"/>
          <w:b/>
          <w:i w:val="false"/>
          <w:color w:val="000000"/>
        </w:rPr>
        <w:t>5.1. Председатель сессии маслихата</w:t>
      </w:r>
    </w:p>
    <w:bookmarkEnd w:id="50"/>
    <w:bookmarkStart w:name="z52" w:id="51"/>
    <w:p>
      <w:pPr>
        <w:spacing w:after="0"/>
        <w:ind w:left="0"/>
        <w:jc w:val="both"/>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p>
    <w:bookmarkEnd w:id="51"/>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 При отсутствии председателя сессии его полномочия осуществляются секретарем маслихата.</w:t>
      </w:r>
    </w:p>
    <w:bookmarkStart w:name="z53" w:id="52"/>
    <w:p>
      <w:pPr>
        <w:spacing w:after="0"/>
        <w:ind w:left="0"/>
        <w:jc w:val="both"/>
      </w:pPr>
      <w:r>
        <w:rPr>
          <w:rFonts w:ascii="Times New Roman"/>
          <w:b w:val="false"/>
          <w:i w:val="false"/>
          <w:color w:val="000000"/>
          <w:sz w:val="28"/>
        </w:rPr>
        <w:t>
      42. Председатель сессии маслихата:</w:t>
      </w:r>
    </w:p>
    <w:bookmarkEnd w:id="52"/>
    <w:p>
      <w:pPr>
        <w:spacing w:after="0"/>
        <w:ind w:left="0"/>
        <w:jc w:val="both"/>
      </w:pPr>
      <w:r>
        <w:rPr>
          <w:rFonts w:ascii="Times New Roman"/>
          <w:b w:val="false"/>
          <w:i w:val="false"/>
          <w:color w:val="000000"/>
          <w:sz w:val="28"/>
        </w:rPr>
        <w:t>
      1) принимает решение о созыве сессии маслихата;</w:t>
      </w:r>
    </w:p>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Start w:name="z54" w:id="53"/>
    <w:p>
      <w:pPr>
        <w:spacing w:after="0"/>
        <w:ind w:left="0"/>
        <w:jc w:val="both"/>
      </w:pP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53"/>
    <w:bookmarkStart w:name="z55" w:id="54"/>
    <w:p>
      <w:pPr>
        <w:spacing w:after="0"/>
        <w:ind w:left="0"/>
        <w:jc w:val="left"/>
      </w:pPr>
      <w:r>
        <w:rPr>
          <w:rFonts w:ascii="Times New Roman"/>
          <w:b/>
          <w:i w:val="false"/>
          <w:color w:val="000000"/>
        </w:rPr>
        <w:t xml:space="preserve"> 5.2. Секретарь маслихата</w:t>
      </w:r>
    </w:p>
    <w:bookmarkEnd w:id="54"/>
    <w:bookmarkStart w:name="z56" w:id="55"/>
    <w:p>
      <w:pPr>
        <w:spacing w:after="0"/>
        <w:ind w:left="0"/>
        <w:jc w:val="both"/>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w:t>
      </w:r>
    </w:p>
    <w:bookmarkEnd w:id="55"/>
    <w:p>
      <w:pPr>
        <w:spacing w:after="0"/>
        <w:ind w:left="0"/>
        <w:jc w:val="both"/>
      </w:pPr>
      <w:r>
        <w:rPr>
          <w:rFonts w:ascii="Times New Roman"/>
          <w:b w:val="false"/>
          <w:i w:val="false"/>
          <w:color w:val="000000"/>
          <w:sz w:val="28"/>
        </w:rPr>
        <w:t>
      Секретарь маслихата избирается на срок полномочий маслихата.</w:t>
      </w:r>
    </w:p>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Start w:name="z57" w:id="56"/>
    <w:p>
      <w:pPr>
        <w:spacing w:after="0"/>
        <w:ind w:left="0"/>
        <w:jc w:val="both"/>
      </w:pP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w:t>
      </w:r>
    </w:p>
    <w:bookmarkEnd w:id="56"/>
    <w:p>
      <w:pPr>
        <w:spacing w:after="0"/>
        <w:ind w:left="0"/>
        <w:jc w:val="both"/>
      </w:pPr>
      <w:r>
        <w:rPr>
          <w:rFonts w:ascii="Times New Roman"/>
          <w:b w:val="false"/>
          <w:i w:val="false"/>
          <w:color w:val="000000"/>
          <w:sz w:val="28"/>
        </w:rPr>
        <w:t>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Start w:name="z58" w:id="57"/>
    <w:p>
      <w:pPr>
        <w:spacing w:after="0"/>
        <w:ind w:left="0"/>
        <w:jc w:val="both"/>
      </w:pPr>
      <w:r>
        <w:rPr>
          <w:rFonts w:ascii="Times New Roman"/>
          <w:b w:val="false"/>
          <w:i w:val="false"/>
          <w:color w:val="000000"/>
          <w:sz w:val="28"/>
        </w:rPr>
        <w:t xml:space="preserve">
      46.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и настоящим регламентом.</w:t>
      </w:r>
    </w:p>
    <w:bookmarkEnd w:id="57"/>
    <w:bookmarkStart w:name="z59" w:id="58"/>
    <w:p>
      <w:pPr>
        <w:spacing w:after="0"/>
        <w:ind w:left="0"/>
        <w:jc w:val="left"/>
      </w:pPr>
      <w:r>
        <w:rPr>
          <w:rFonts w:ascii="Times New Roman"/>
          <w:b/>
          <w:i w:val="false"/>
          <w:color w:val="000000"/>
        </w:rPr>
        <w:t xml:space="preserve"> 5.3. Постоянные и временные комиссии маслихата</w:t>
      </w:r>
    </w:p>
    <w:bookmarkEnd w:id="58"/>
    <w:bookmarkStart w:name="z60" w:id="59"/>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59"/>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w:t>
      </w:r>
    </w:p>
    <w:p>
      <w:pPr>
        <w:spacing w:after="0"/>
        <w:ind w:left="0"/>
        <w:jc w:val="both"/>
      </w:pPr>
      <w:r>
        <w:rPr>
          <w:rFonts w:ascii="Times New Roman"/>
          <w:b w:val="false"/>
          <w:i w:val="false"/>
          <w:color w:val="000000"/>
          <w:sz w:val="28"/>
        </w:rPr>
        <w:t>
      Число кандидатур не ограничивается.</w:t>
      </w:r>
    </w:p>
    <w:p>
      <w:pPr>
        <w:spacing w:after="0"/>
        <w:ind w:left="0"/>
        <w:jc w:val="both"/>
      </w:pPr>
      <w:r>
        <w:rPr>
          <w:rFonts w:ascii="Times New Roman"/>
          <w:b w:val="false"/>
          <w:i w:val="false"/>
          <w:color w:val="000000"/>
          <w:sz w:val="28"/>
        </w:rPr>
        <w:t>
      Обсуждение на заседании маслихата кандидатур председателей проводится отдельно по каждой комиссии. Постоянные комиссии могут образовывать рабочие группы.</w:t>
      </w:r>
    </w:p>
    <w:p>
      <w:pPr>
        <w:spacing w:after="0"/>
        <w:ind w:left="0"/>
        <w:jc w:val="both"/>
      </w:pPr>
      <w:r>
        <w:rPr>
          <w:rFonts w:ascii="Times New Roman"/>
          <w:b w:val="false"/>
          <w:i w:val="false"/>
          <w:color w:val="000000"/>
          <w:sz w:val="28"/>
        </w:rPr>
        <w:t>
      Постоянные комиссии районного маслихата вправе: вносить предложения в районный маслихат, председателю сессии, секретарю маслихата по повестке дня сессии маслихата, а также по любым вопросам, рассматриваемым на сессии маслихата; давать заключения по вопросам, отнесенным к их ведению и вносимым на рассмотрение сессии маслихата; представлять на сессиях маслихата доклады и содоклады по вопросам, отнесенным к их ведению; в пределах своей компетенции вносить в маслихат предложения о заслушивании на сессии отчетов руководителей местных исполнительных органов. Районный акимат, должностные лица территориальных подразделений центральных исполнительных органов, финансируемых из местных бюджетов, организаций обязаны в установленном порядке представлять постоянным комиссиям необходимую информацию.</w:t>
      </w:r>
    </w:p>
    <w:bookmarkStart w:name="z61" w:id="60"/>
    <w:p>
      <w:pPr>
        <w:spacing w:after="0"/>
        <w:ind w:left="0"/>
        <w:jc w:val="both"/>
      </w:pPr>
      <w:r>
        <w:rPr>
          <w:rFonts w:ascii="Times New Roman"/>
          <w:b w:val="false"/>
          <w:i w:val="false"/>
          <w:color w:val="000000"/>
          <w:sz w:val="28"/>
        </w:rPr>
        <w:t xml:space="preserve">
      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p>
    <w:bookmarkEnd w:id="60"/>
    <w:bookmarkStart w:name="z62" w:id="61"/>
    <w:p>
      <w:pPr>
        <w:spacing w:after="0"/>
        <w:ind w:left="0"/>
        <w:jc w:val="both"/>
      </w:pP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 Председатель временной комиссии избирается из числа депутатов. В составы временных комиссий могут избираться лица, не являющиеся депутатами маслихата. Временные комиссии избираются открытым голосованием большинством голосов от общего числа депутатов. Временная комиссия подотчетна сессии маслихата и ответственна перед ней. По результатам деятельности комиссия представляет сессии доклад по существу вопроса, в связи с которым она была создана. По докладу сессия маслихата может принять решение. Временные комиссии маслихата по вопросам своей компетенции принимают заключения. Оплата за участие в работе временной комиссии не осуществляется.</w:t>
      </w:r>
    </w:p>
    <w:bookmarkEnd w:id="61"/>
    <w:bookmarkStart w:name="z63" w:id="62"/>
    <w:p>
      <w:pPr>
        <w:spacing w:after="0"/>
        <w:ind w:left="0"/>
        <w:jc w:val="both"/>
      </w:pP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62"/>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 Постоянная комиссия через средства массовой информации доводит до сведения населения тему предстоящих публичных слушаний.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Start w:name="z64" w:id="63"/>
    <w:p>
      <w:pPr>
        <w:spacing w:after="0"/>
        <w:ind w:left="0"/>
        <w:jc w:val="both"/>
      </w:pPr>
      <w:r>
        <w:rPr>
          <w:rFonts w:ascii="Times New Roman"/>
          <w:b w:val="false"/>
          <w:i w:val="false"/>
          <w:color w:val="000000"/>
          <w:sz w:val="28"/>
        </w:rPr>
        <w:t xml:space="preserve">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 Постановление постоянной комиссии принимается большинством голосов от общего числа членов комиссии.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End w:id="63"/>
    <w:bookmarkStart w:name="z65" w:id="64"/>
    <w:p>
      <w:pPr>
        <w:spacing w:after="0"/>
        <w:ind w:left="0"/>
        <w:jc w:val="left"/>
      </w:pPr>
      <w:r>
        <w:rPr>
          <w:rFonts w:ascii="Times New Roman"/>
          <w:b/>
          <w:i w:val="false"/>
          <w:color w:val="000000"/>
        </w:rPr>
        <w:t xml:space="preserve"> 5.4 Редакционная и счетная комиссия маслихата</w:t>
      </w:r>
    </w:p>
    <w:bookmarkEnd w:id="64"/>
    <w:bookmarkStart w:name="z66" w:id="65"/>
    <w:p>
      <w:pPr>
        <w:spacing w:after="0"/>
        <w:ind w:left="0"/>
        <w:jc w:val="both"/>
      </w:pPr>
      <w:r>
        <w:rPr>
          <w:rFonts w:ascii="Times New Roman"/>
          <w:b w:val="false"/>
          <w:i w:val="false"/>
          <w:color w:val="000000"/>
          <w:sz w:val="28"/>
        </w:rPr>
        <w:t>
      52. Для полного учета и обобщения мнений депутатов по обсуждаемому на сессии вопросу по предложению председателя сессии может создаваться редакционная комиссия по подготовке или уточнению проекта решения маслихата. Председатель комиссии избирается самой комиссией.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 53. Состав редакционной комиссии формируется с учетом специфики рассматриваемого вопроса, специальности, квалификации и опыта работы членов комиссии. Редакционная комиссия может избираться и на очередную сессию.</w:t>
      </w:r>
    </w:p>
    <w:bookmarkEnd w:id="65"/>
    <w:bookmarkStart w:name="z67" w:id="66"/>
    <w:p>
      <w:pPr>
        <w:spacing w:after="0"/>
        <w:ind w:left="0"/>
        <w:jc w:val="both"/>
      </w:pPr>
      <w:r>
        <w:rPr>
          <w:rFonts w:ascii="Times New Roman"/>
          <w:b w:val="false"/>
          <w:i w:val="false"/>
          <w:color w:val="000000"/>
          <w:sz w:val="28"/>
        </w:rPr>
        <w:t xml:space="preserve">
      54. При проведении открытого голосования счетная комиссия организует процесс голосования и подведения его итогов. На сессии маслихата решении по рассматриваемым вопросам принимаются большинством голосов от общего числа депутатов. В случаях, предусмотренных Конституцией Республики Казахстан, Законами Республики Казахстан, настоящим регламентом или по решению сессии, проводится поименное или тайное голосование. При голосовании каждый депутат маслихата имеет один голос по одному вопросу. За предложение, против него, либо воздерживается. </w:t>
      </w:r>
    </w:p>
    <w:bookmarkEnd w:id="66"/>
    <w:bookmarkStart w:name="z68" w:id="67"/>
    <w:p>
      <w:pPr>
        <w:spacing w:after="0"/>
        <w:ind w:left="0"/>
        <w:jc w:val="left"/>
      </w:pPr>
      <w:r>
        <w:rPr>
          <w:rFonts w:ascii="Times New Roman"/>
          <w:b/>
          <w:i w:val="false"/>
          <w:color w:val="000000"/>
        </w:rPr>
        <w:t xml:space="preserve"> 5.5 Депутатские объединения в маслихатах</w:t>
      </w:r>
    </w:p>
    <w:bookmarkEnd w:id="67"/>
    <w:bookmarkStart w:name="z69" w:id="68"/>
    <w:p>
      <w:pPr>
        <w:spacing w:after="0"/>
        <w:ind w:left="0"/>
        <w:jc w:val="both"/>
      </w:pPr>
      <w:r>
        <w:rPr>
          <w:rFonts w:ascii="Times New Roman"/>
          <w:b w:val="false"/>
          <w:i w:val="false"/>
          <w:color w:val="000000"/>
          <w:sz w:val="28"/>
        </w:rPr>
        <w:t xml:space="preserve">
      55. Депутаты маслихата могут создавать депутатские объединения в виде фракций </w:t>
      </w:r>
      <w:r>
        <w:rPr>
          <w:rFonts w:ascii="Times New Roman"/>
          <w:b w:val="false"/>
          <w:i w:val="false"/>
          <w:color w:val="000000"/>
          <w:sz w:val="28"/>
        </w:rPr>
        <w:t>политических партий</w:t>
      </w:r>
      <w:r>
        <w:rPr>
          <w:rFonts w:ascii="Times New Roman"/>
          <w:b w:val="false"/>
          <w:i w:val="false"/>
          <w:color w:val="000000"/>
          <w:sz w:val="28"/>
        </w:rPr>
        <w:t xml:space="preserve"> и иных </w:t>
      </w:r>
      <w:r>
        <w:rPr>
          <w:rFonts w:ascii="Times New Roman"/>
          <w:b w:val="false"/>
          <w:i w:val="false"/>
          <w:color w:val="000000"/>
          <w:sz w:val="28"/>
        </w:rPr>
        <w:t>общественных объединений</w:t>
      </w:r>
      <w:r>
        <w:rPr>
          <w:rFonts w:ascii="Times New Roman"/>
          <w:b w:val="false"/>
          <w:i w:val="false"/>
          <w:color w:val="000000"/>
          <w:sz w:val="28"/>
        </w:rPr>
        <w:t>,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68"/>
    <w:bookmarkStart w:name="z70" w:id="69"/>
    <w:p>
      <w:pPr>
        <w:spacing w:after="0"/>
        <w:ind w:left="0"/>
        <w:jc w:val="both"/>
      </w:pP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69"/>
    <w:p>
      <w:pPr>
        <w:spacing w:after="0"/>
        <w:ind w:left="0"/>
        <w:jc w:val="both"/>
      </w:pPr>
      <w:r>
        <w:rPr>
          <w:rFonts w:ascii="Times New Roman"/>
          <w:b w:val="false"/>
          <w:i w:val="false"/>
          <w:color w:val="000000"/>
          <w:sz w:val="28"/>
        </w:rPr>
        <w:t>
      В маслихат для регистрации депутатских фракций и групп направляется письменное уведомление, в котором определяется название, цели, состав и лица, уполномоченные выступать от имени депутатской фракции и группы и представлять ее на сессиях маслихата, в государственных органах, политических партиях и общественных объединениях. Маслихат представляет средствам массовой информации сведения о составе депутатских фракций и групп. Депутатские фракции и группы информируют секретаря районного маслихата о своих решениях.</w:t>
      </w:r>
    </w:p>
    <w:bookmarkStart w:name="z71" w:id="70"/>
    <w:p>
      <w:pPr>
        <w:spacing w:after="0"/>
        <w:ind w:left="0"/>
        <w:jc w:val="both"/>
      </w:pPr>
      <w:r>
        <w:rPr>
          <w:rFonts w:ascii="Times New Roman"/>
          <w:b w:val="false"/>
          <w:i w:val="false"/>
          <w:color w:val="000000"/>
          <w:sz w:val="28"/>
        </w:rPr>
        <w:t>
      57. Члены депутатских объединений могут:</w:t>
      </w:r>
    </w:p>
    <w:bookmarkEnd w:id="70"/>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p>
      <w:pPr>
        <w:spacing w:after="0"/>
        <w:ind w:left="0"/>
        <w:jc w:val="both"/>
      </w:pPr>
      <w:r>
        <w:rPr>
          <w:rFonts w:ascii="Times New Roman"/>
          <w:b w:val="false"/>
          <w:i w:val="false"/>
          <w:color w:val="000000"/>
          <w:sz w:val="28"/>
        </w:rPr>
        <w:t>
      3) предлагать поправки к проектам решений маслихата;</w:t>
      </w:r>
    </w:p>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Start w:name="z72" w:id="71"/>
    <w:p>
      <w:pPr>
        <w:spacing w:after="0"/>
        <w:ind w:left="0"/>
        <w:jc w:val="both"/>
      </w:pP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71"/>
    <w:bookmarkStart w:name="z73" w:id="72"/>
    <w:p>
      <w:pPr>
        <w:spacing w:after="0"/>
        <w:ind w:left="0"/>
        <w:jc w:val="left"/>
      </w:pPr>
      <w:r>
        <w:rPr>
          <w:rFonts w:ascii="Times New Roman"/>
          <w:b/>
          <w:i w:val="false"/>
          <w:color w:val="000000"/>
        </w:rPr>
        <w:t xml:space="preserve"> 6. Депутатская этика</w:t>
      </w:r>
    </w:p>
    <w:bookmarkEnd w:id="72"/>
    <w:bookmarkStart w:name="z74" w:id="73"/>
    <w:p>
      <w:pPr>
        <w:spacing w:after="0"/>
        <w:ind w:left="0"/>
        <w:jc w:val="both"/>
      </w:pPr>
      <w:r>
        <w:rPr>
          <w:rFonts w:ascii="Times New Roman"/>
          <w:b w:val="false"/>
          <w:i w:val="false"/>
          <w:color w:val="000000"/>
          <w:sz w:val="28"/>
        </w:rPr>
        <w:t>
      59. Депутаты маслихата:</w:t>
      </w:r>
    </w:p>
    <w:bookmarkEnd w:id="73"/>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p>
      <w:pPr>
        <w:spacing w:after="0"/>
        <w:ind w:left="0"/>
        <w:jc w:val="both"/>
      </w:pPr>
      <w:r>
        <w:rPr>
          <w:rFonts w:ascii="Times New Roman"/>
          <w:b w:val="false"/>
          <w:i w:val="false"/>
          <w:color w:val="000000"/>
          <w:sz w:val="28"/>
        </w:rPr>
        <w:t>
      5) не должны прерывать выступающих.</w:t>
      </w:r>
    </w:p>
    <w:bookmarkStart w:name="z75" w:id="74"/>
    <w:p>
      <w:pPr>
        <w:spacing w:after="0"/>
        <w:ind w:left="0"/>
        <w:jc w:val="both"/>
      </w:pP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74"/>
    <w:bookmarkStart w:name="z76" w:id="75"/>
    <w:p>
      <w:pPr>
        <w:spacing w:after="0"/>
        <w:ind w:left="0"/>
        <w:jc w:val="both"/>
      </w:pP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75"/>
    <w:bookmarkStart w:name="z77" w:id="76"/>
    <w:p>
      <w:pPr>
        <w:spacing w:after="0"/>
        <w:ind w:left="0"/>
        <w:jc w:val="both"/>
      </w:pP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76"/>
    <w:bookmarkStart w:name="z78" w:id="77"/>
    <w:p>
      <w:pPr>
        <w:spacing w:after="0"/>
        <w:ind w:left="0"/>
        <w:jc w:val="both"/>
      </w:pP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77"/>
    <w:bookmarkStart w:name="z79" w:id="78"/>
    <w:p>
      <w:pPr>
        <w:spacing w:after="0"/>
        <w:ind w:left="0"/>
        <w:jc w:val="both"/>
      </w:pPr>
      <w:r>
        <w:rPr>
          <w:rFonts w:ascii="Times New Roman"/>
          <w:b w:val="false"/>
          <w:i w:val="false"/>
          <w:color w:val="000000"/>
          <w:sz w:val="28"/>
        </w:rPr>
        <w:t xml:space="preserve">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статьей </w:t>
      </w:r>
      <w:r>
        <w:rPr>
          <w:rFonts w:ascii="Times New Roman"/>
          <w:b w:val="false"/>
          <w:i w:val="false"/>
          <w:color w:val="000000"/>
          <w:sz w:val="28"/>
        </w:rPr>
        <w:t>21 Закона</w:t>
      </w:r>
      <w:r>
        <w:rPr>
          <w:rFonts w:ascii="Times New Roman"/>
          <w:b w:val="false"/>
          <w:i w:val="false"/>
          <w:color w:val="000000"/>
          <w:sz w:val="28"/>
        </w:rPr>
        <w:t>.</w:t>
      </w:r>
    </w:p>
    <w:bookmarkEnd w:id="78"/>
    <w:bookmarkStart w:name="z80" w:id="79"/>
    <w:p>
      <w:pPr>
        <w:spacing w:after="0"/>
        <w:ind w:left="0"/>
        <w:jc w:val="left"/>
      </w:pPr>
      <w:r>
        <w:rPr>
          <w:rFonts w:ascii="Times New Roman"/>
          <w:b/>
          <w:i w:val="false"/>
          <w:color w:val="000000"/>
        </w:rPr>
        <w:t xml:space="preserve"> 7. Организация работы аппарата маслихата</w:t>
      </w:r>
    </w:p>
    <w:bookmarkEnd w:id="79"/>
    <w:bookmarkStart w:name="z81" w:id="80"/>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80"/>
    <w:p>
      <w:pPr>
        <w:spacing w:after="0"/>
        <w:ind w:left="0"/>
        <w:jc w:val="both"/>
      </w:pPr>
      <w:r>
        <w:rPr>
          <w:rFonts w:ascii="Times New Roman"/>
          <w:b w:val="false"/>
          <w:i w:val="false"/>
          <w:color w:val="000000"/>
          <w:sz w:val="28"/>
        </w:rPr>
        <w:t xml:space="preserve">
      Аппарат маслихата является </w:t>
      </w:r>
      <w:r>
        <w:rPr>
          <w:rFonts w:ascii="Times New Roman"/>
          <w:b w:val="false"/>
          <w:i w:val="false"/>
          <w:color w:val="000000"/>
          <w:sz w:val="28"/>
        </w:rPr>
        <w:t>государственным учреждением</w:t>
      </w:r>
      <w:r>
        <w:rPr>
          <w:rFonts w:ascii="Times New Roman"/>
          <w:b w:val="false"/>
          <w:i w:val="false"/>
          <w:color w:val="000000"/>
          <w:sz w:val="28"/>
        </w:rPr>
        <w:t>, содержащимся за счет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82" w:id="81"/>
    <w:p>
      <w:pPr>
        <w:spacing w:after="0"/>
        <w:ind w:left="0"/>
        <w:jc w:val="both"/>
      </w:pP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81"/>
    <w:bookmarkStart w:name="z83" w:id="82"/>
    <w:p>
      <w:pPr>
        <w:spacing w:after="0"/>
        <w:ind w:left="0"/>
        <w:jc w:val="both"/>
      </w:pPr>
      <w:r>
        <w:rPr>
          <w:rFonts w:ascii="Times New Roman"/>
          <w:b w:val="false"/>
          <w:i w:val="false"/>
          <w:color w:val="000000"/>
          <w:sz w:val="28"/>
        </w:rPr>
        <w:t xml:space="preserve">
      67. Деятельность </w:t>
      </w:r>
      <w:r>
        <w:rPr>
          <w:rFonts w:ascii="Times New Roman"/>
          <w:b w:val="false"/>
          <w:i w:val="false"/>
          <w:color w:val="000000"/>
          <w:sz w:val="28"/>
        </w:rPr>
        <w:t>государственных служащих</w:t>
      </w:r>
      <w:r>
        <w:rPr>
          <w:rFonts w:ascii="Times New Roman"/>
          <w:b w:val="false"/>
          <w:i w:val="false"/>
          <w:color w:val="000000"/>
          <w:sz w:val="28"/>
        </w:rPr>
        <w:t xml:space="preserve"> аппарата маслихата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82"/>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