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4928" w14:textId="00449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05 июня 2014 года № 19/202. Зарегистрировано Департаментом юстиции Мангистауской области 30 июня 2014 года № 2462. Утратило силу решением Каракиянского районного маслихата Мангистауской области от 15 декабря 2014 года № 24/245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Каракиянского районного маслихата Мангистауской области от 15.12.2014 </w:t>
      </w:r>
      <w:r>
        <w:rPr>
          <w:rFonts w:ascii="Times New Roman"/>
          <w:b w:val="false"/>
          <w:i w:val="false"/>
          <w:color w:val="ff0000"/>
          <w:sz w:val="28"/>
        </w:rPr>
        <w:t>№ 24/245</w:t>
      </w:r>
      <w:r>
        <w:rPr>
          <w:rFonts w:ascii="Times New Roman"/>
          <w:b w:val="false"/>
          <w:i w:val="false"/>
          <w:color w:val="ff0000"/>
          <w:sz w:val="28"/>
        </w:rPr>
        <w:t>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стандартом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 утвержденным постановлением Правительства Республики Казахстан от 11 марта 2014 года "Об утверждении стандартов государственных услуг в сфере социальной защиты населения"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единовременную социальную помощь на приобретение топлива в размере 12 100 (двенадцать тысяч сто) тенге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Каракиянского районного маслихата законности, полномочия депутатов и по социальным вопросам (председатель комиссии Е.Таджибаев).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Каракиянского районного маслихата" после государственной регистрации обеспечить официальное опубликование настоящего решения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М.Аманиязова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"Каракиянского районного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Рысбаев Кайрат Ерсултанович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05 июня 2014 года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"Каракиянского районного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экономики и финансов"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Абдикаликова Алия Жумабаевна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05 июня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