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6d71" w14:textId="7a56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11 марта 2014 года № 15/128 "Об утверждении размеров социальной помощи и перечня категорий нуждающихся граждан в Мангистауском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Мангистауского района Мангистауской области от 23 июля 2014 года № 19/162. Зарегистрировано Департаментом юстиции Мангистауской области 12 августа 2014 года № 2485. Утратило силу-решением Мангистауского районного маслихата Мангистауской области от 21 октября 2016 года № 5/51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Мангистауского районного маслихата Мангистауской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№ 5/51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Мангистауского районного маслихата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15/128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социальной помощи и перечня категорий нуждающихся граждан в Мангистауском районе" (зарегистрировано в Реестре государственной регистрации нормативных правовых актов за № 2368, опубликовано в газете "Жаңа өмір" от 19 марта 2014 года № 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графе 4 строки, порядковый номер 1, слова "50 айлық есептік көрсеткіштен кем емес" заменить словами "50 айлық есептік көрсеткіштен артық емес", текст на русском языке не меняется: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слова "26 айлық есептік көрсеткіштен кем емес" заменить словами "26 айлық есептік көрсеткіштен артық емес", текст на русском языке не меняется: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4 строки, порядковый номер 4, слова "40 айлық есептік көрсеткіштен кем емес" заменить словами "40 айлық есептік көрсеткіштен артық емес", текст на русском языке не меняется.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Мангистауского районного маслихата (Е.Калиев)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Мангистауского районного маслихата по социальным вопросам, законности, правопорядка, по депутатским полномочиям и этике (председатель комиссии К.Бобетай).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Р.Бекмуратов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Т.Кыланов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"Мангистауский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Каимова Санимкуль Нахиповна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"Мангистауский районный 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июля 2014г.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