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eed0" w14:textId="32de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 № 17/119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05 марта 2014 года № 19/127. Зарегистрировано Департаментом юстиции Мангистауской области 26 марта 2014 года № 2375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27 февраля 2014 года № 15/224 «О внесении изменений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2366),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2013 года № 17/119 «О районном бюджете на 2014-2016 годы» (зарегистрировано в Реестре государственной регистрации нормативных правовых актов за № 2331, опубликовано в информационно-правовой системе «Әділет» от 15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2014-2016 годы согласно приложению,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4 746 714,2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3 968 032,2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4 893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36 838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736 951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4 833 685,9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35 681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3 419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122 652,7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122 652,7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38 892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3 419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-87 179,7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«19,9»;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«20,0».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 А. 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 А. Досанова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Толеген Жанаргул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марта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19/127 от 5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649"/>
        <w:gridCol w:w="1436"/>
        <w:gridCol w:w="4984"/>
        <w:gridCol w:w="2946"/>
      </w:tblGrid>
      <w:tr>
        <w:trPr>
          <w:trHeight w:val="5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4 746 714,2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3 968 032,2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58 511,6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58 511,6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74 464,6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74 464,6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3 721 008,0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3 636 314,0</w:t>
            </w:r>
          </w:p>
        </w:tc>
      </w:tr>
      <w:tr>
        <w:trPr>
          <w:trHeight w:val="2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55 004,0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29 434,0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110 617,0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96 518,0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8 428,0</w:t>
            </w:r>
          </w:p>
        </w:tc>
      </w:tr>
      <w:tr>
        <w:trPr>
          <w:trHeight w:val="8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61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36 838,0</w:t>
            </w:r>
          </w:p>
        </w:tc>
      </w:tr>
      <w:tr>
        <w:trPr>
          <w:trHeight w:val="5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78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36 736,0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36 736,0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736 951,0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736 951,0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736 951,0</w:t>
            </w:r>
          </w:p>
        </w:tc>
      </w:tr>
      <w:tr>
        <w:trPr>
          <w:trHeight w:val="14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4 833 685,9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408 541,0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20 785,0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142 579,0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132 007,0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5 572,0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13 714,0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13 714,0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12 876,0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15 617,0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Сайын Шапагатова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28 474,0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в целях налогообложения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3 467,0</w:t>
            </w:r>
          </w:p>
        </w:tc>
      </w:tr>
      <w:tr>
        <w:trPr>
          <w:trHeight w:val="105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132 739,0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132 739,0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7 017,0</w:t>
            </w:r>
          </w:p>
        </w:tc>
      </w:tr>
      <w:tr>
        <w:trPr>
          <w:trHeight w:val="31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2 332 407,0</w:t>
            </w:r>
          </w:p>
        </w:tc>
      </w:tr>
      <w:tr>
        <w:trPr>
          <w:trHeight w:val="31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30 778,0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30 725,0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84 400,0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40 359,0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44 041,0</w:t>
            </w:r>
          </w:p>
        </w:tc>
      </w:tr>
      <w:tr>
        <w:trPr>
          <w:trHeight w:val="3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70 827,0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44 917,0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37 333,0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37 333,0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125 679,0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87 879,0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5 711,0</w:t>
            </w:r>
          </w:p>
        </w:tc>
      </w:tr>
      <w:tr>
        <w:trPr>
          <w:trHeight w:val="49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1 245 320,0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1 062 437,0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80 160,0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17 065,0</w:t>
            </w:r>
          </w:p>
        </w:tc>
      </w:tr>
      <w:tr>
        <w:trPr>
          <w:trHeight w:val="76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22 795,0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3 828,0</w:t>
            </w:r>
          </w:p>
        </w:tc>
      </w:tr>
      <w:tr>
        <w:trPr>
          <w:trHeight w:val="31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3 871,0</w:t>
            </w:r>
          </w:p>
        </w:tc>
      </w:tr>
      <w:tr>
        <w:trPr>
          <w:trHeight w:val="8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50 702,0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728 159,0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728 159,0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135 187,0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2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127 334,0</w:t>
            </w:r>
          </w:p>
        </w:tc>
      </w:tr>
      <w:tr>
        <w:trPr>
          <w:trHeight w:val="2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15 337,0</w:t>
            </w:r>
          </w:p>
        </w:tc>
      </w:tr>
      <w:tr>
        <w:trPr>
          <w:trHeight w:val="100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2 427,0</w:t>
            </w:r>
          </w:p>
        </w:tc>
      </w:tr>
      <w:tr>
        <w:trPr>
          <w:trHeight w:val="2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79 346,0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1 372,0</w:t>
            </w:r>
          </w:p>
        </w:tc>
      </w:tr>
      <w:tr>
        <w:trPr>
          <w:trHeight w:val="102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2 001,0</w:t>
            </w:r>
          </w:p>
        </w:tc>
      </w:tr>
      <w:tr>
        <w:trPr>
          <w:trHeight w:val="75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15 635,0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1 191 359,0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" Занятость- 2020"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"Занятость- 2020"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48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359 285,0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16 043,0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343 242,0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485 976,0</w:t>
            </w:r>
          </w:p>
        </w:tc>
      </w:tr>
      <w:tr>
        <w:trPr>
          <w:trHeight w:val="2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467 976,0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48 027,0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30 308,0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39 249,0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29 673,0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211 226,0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80 154,0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56 278,0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74 794,0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244 597,0</w:t>
            </w:r>
          </w:p>
        </w:tc>
      </w:tr>
      <w:tr>
        <w:trPr>
          <w:trHeight w:val="31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7 796,0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7 796,0</w:t>
            </w:r>
          </w:p>
        </w:tc>
      </w:tr>
      <w:tr>
        <w:trPr>
          <w:trHeight w:val="48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72 828,0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72 828,0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35 448,0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3 902,0</w:t>
            </w:r>
          </w:p>
        </w:tc>
      </w:tr>
      <w:tr>
        <w:trPr>
          <w:trHeight w:val="78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21 748,0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19 248,0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10 919,0</w:t>
            </w:r>
          </w:p>
        </w:tc>
      </w:tr>
      <w:tr>
        <w:trPr>
          <w:trHeight w:val="34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28 990,0</w:t>
            </w:r>
          </w:p>
        </w:tc>
      </w:tr>
      <w:tr>
        <w:trPr>
          <w:trHeight w:val="76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информации, укрепление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53 586,0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16 009,0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10 648,0</w:t>
            </w:r>
          </w:p>
        </w:tc>
      </w:tr>
      <w:tr>
        <w:trPr>
          <w:trHeight w:val="78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11 891,0</w:t>
            </w:r>
          </w:p>
        </w:tc>
      </w:tr>
      <w:tr>
        <w:trPr>
          <w:trHeight w:val="129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135 821,0</w:t>
            </w:r>
          </w:p>
        </w:tc>
      </w:tr>
      <w:tr>
        <w:trPr>
          <w:trHeight w:val="31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80 426,0</w:t>
            </w:r>
          </w:p>
        </w:tc>
      </w:tr>
      <w:tr>
        <w:trPr>
          <w:trHeight w:val="78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26 241,0</w:t>
            </w:r>
          </w:p>
        </w:tc>
      </w:tr>
      <w:tr>
        <w:trPr>
          <w:trHeight w:val="36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4 806,0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4 806,0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295 271,9</w:t>
            </w:r>
          </w:p>
        </w:tc>
      </w:tr>
      <w:tr>
        <w:trPr>
          <w:trHeight w:val="2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295 271,9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7 109,9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288 162,0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35 681,0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39 100,0</w:t>
            </w:r>
          </w:p>
        </w:tc>
      </w:tr>
      <w:tr>
        <w:trPr>
          <w:trHeight w:val="78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39 100,0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</w:p>
        </w:tc>
      </w:tr>
      <w:tr>
        <w:trPr>
          <w:trHeight w:val="28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-122 652,7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122 652,7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38 892,0</w:t>
            </w:r>
          </w:p>
        </w:tc>
      </w:tr>
      <w:tr>
        <w:trPr>
          <w:trHeight w:val="27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87 179,7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87 179,7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87 179,7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