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3bca" w14:textId="2ac3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Тупкараганского районного акимата Мангистауской области от 15 апреля 2014 года № 85. Зарегистрировано Департаментом юстиции Мангистауской области 14 мая 2014 года № 2417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«Об образовании»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дошкольное воспитание и обучение, размера подушевого финансирования и родительской платы на 2014 год по Тупкараганскому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«Тупкараганский районный отдел экономики и финансов» (Төлеген Ж.Ж.) обеспечить финансирование государственного образовательного заказа на дошкольное воспитание и обучение, размере подушевого финансирования на 2014 год в пределах предусмотренного плана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«Тупкараганский районный отдел образования» (Утесбаева А.К.) обеспечить государственную регистрацию настоящего постановления в органах юстиции, его официального опубликования в средствах массовой информации и размещения на интернет-ресурсе акимата Тупкараганского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Тупкараганского района Т.А. Алтынгалиева.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района                       Б. Ерсайынұлы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Тупкараганского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за счет республиканского бюджета и родительской платы в дошкольных организациях Тупкараганского района на 2014 год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2505"/>
        <w:gridCol w:w="2169"/>
        <w:gridCol w:w="1289"/>
        <w:gridCol w:w="1504"/>
        <w:gridCol w:w="2170"/>
        <w:gridCol w:w="1329"/>
        <w:gridCol w:w="1671"/>
        <w:gridCol w:w="2245"/>
        <w:gridCol w:w="1396"/>
        <w:gridCol w:w="1333"/>
      </w:tblGrid>
      <w:tr>
        <w:trPr>
          <w:trHeight w:val="1275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детского дошкольно-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учреждения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20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частный)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днем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при школе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 полным днем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днем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при школе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 полным днем пребы-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само-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днем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при школе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 полным днем пребы-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само-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</w:tr>
      <w:tr>
        <w:trPr>
          <w:trHeight w:val="9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Тупкара-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ганский район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22 223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13 024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26 092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8190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8190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