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bfe9" w14:textId="a37b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определения норм накоплении твердых бытовых отходов по Тупкараганскому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27 октября 2014 года № 25/171. Зарегистрировано Департаментом юстиции Мангистауской области от 24 ноября 2014 года № 2528. Утратило силу решением Тупкараганского районного маслихата Мангистауской области от 15 марта 2016 года № 39/272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Тупкараганского районного маслихата Мангистауской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№ 39/272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прилагаемые определения норм накопления твердых бытовых отходов по Тупкараганскому району.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Тупкараганского районного маслихата" (А.Избен) обеспечить государственную регистрацию настоящего решения в органах юстиции, его официального опубликования в средствах массовой информации и размещения в информационно–правовой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М.Шыракбай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"Тупкараганский районный отдел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коммунального хозяйства,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транспорта и 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Д.Наурызгалиев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25/171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накопления твердых бытовых отходов по Тупкараганскому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5"/>
        <w:gridCol w:w="4434"/>
        <w:gridCol w:w="2468"/>
        <w:gridCol w:w="3743"/>
      </w:tblGrid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категории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Неблагоустроенные домовладения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учебные заведения, высшие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сберегательные 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койка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Пивные павильоны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Клубные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квадратный метр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по облуживанием 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