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c9519" w14:textId="8ac95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12 декабря 2013 года  № 17/187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11 марта 2014 года № 19/209. Зарегистрировано Департаментом юстиции Мангистауской области 26 марта 2014 года № 2373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27 февраля 2014 года № 15/224 «О внесении изменений в решение областного маслихата от 10 декабря 2013 года № 13/188 «Об областном бюджете на 2014-2016 годы» (зарегистрировано в Реестре государственной регистрации нормативных правовых актов от 7 марта 2014 года за № 2366)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декабря 2013 года № 17/187 «О районном бюджете на 2014-2016 годы» (зарегистрировано в Реестре государственной регистрации нормативных правовых актов от 10 января 2014 года за № 2336, опубликовано в газете «Мұнайлы» от 31 января 2014 года № 4 (381))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районный бюджет на 2014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8 831 067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3 326 219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10 004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393 858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5 100 986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9 001 058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279 083 тысяч тенге, втом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319 032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39 949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449 074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449 074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«1 500 186» заменить цифрой «1 997 358».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«15 490» заменить цифрой «12 258».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бюджетную комиссию района (председатель комисии Қ. Оңдабаев).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Обеспечить публикацию данного решения на официальном сайте районного акимата после государственной регистрации в департаменте Юстиции Мангистауской области (Б. Назар).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действия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Г. Конысбаева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Б. Назар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Ш. Сұңғат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марта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2014 года № 19/209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871"/>
        <w:gridCol w:w="1035"/>
        <w:gridCol w:w="6115"/>
        <w:gridCol w:w="3749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Подк.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8 831 067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3 326 219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1 004 054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1 004 054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700 916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700 916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1 560 995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1 491 781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8 797</w:t>
            </w:r>
          </w:p>
        </w:tc>
      </w:tr>
      <w:tr>
        <w:trPr>
          <w:trHeight w:val="3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60 187</w:t>
            </w:r>
          </w:p>
        </w:tc>
      </w:tr>
      <w:tr>
        <w:trPr>
          <w:trHeight w:val="3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46 714</w:t>
            </w:r>
          </w:p>
        </w:tc>
      </w:tr>
      <w:tr>
        <w:trPr>
          <w:trHeight w:val="3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7 912</w:t>
            </w:r>
          </w:p>
        </w:tc>
      </w:tr>
      <w:tr>
        <w:trPr>
          <w:trHeight w:val="3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12 316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25 953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8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13 540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13 540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10 004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10 003</w:t>
            </w:r>
          </w:p>
        </w:tc>
      </w:tr>
      <w:tr>
        <w:trPr>
          <w:trHeight w:val="40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4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393 858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6 443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6 443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387 415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369 299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18 116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5 100 986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5 100 986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5 100 986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9 001 058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511 417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15 330</w:t>
            </w:r>
          </w:p>
        </w:tc>
      </w:tr>
      <w:tr>
        <w:trPr>
          <w:trHeight w:val="3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15 330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101 523</w:t>
            </w:r>
          </w:p>
        </w:tc>
      </w:tr>
      <w:tr>
        <w:trPr>
          <w:trHeight w:val="3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98 313</w:t>
            </w:r>
          </w:p>
        </w:tc>
      </w:tr>
      <w:tr>
        <w:trPr>
          <w:trHeight w:val="4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30 160</w:t>
            </w:r>
          </w:p>
        </w:tc>
      </w:tr>
      <w:tr>
        <w:trPr>
          <w:trHeight w:val="5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30 160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17 498</w:t>
            </w:r>
          </w:p>
        </w:tc>
      </w:tr>
      <w:tr>
        <w:trPr>
          <w:trHeight w:val="5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17 498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27 837</w:t>
            </w:r>
          </w:p>
        </w:tc>
      </w:tr>
      <w:tr>
        <w:trPr>
          <w:trHeight w:val="6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27 837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23 564</w:t>
            </w:r>
          </w:p>
        </w:tc>
      </w:tr>
      <w:tr>
        <w:trPr>
          <w:trHeight w:val="5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23 564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25 517</w:t>
            </w:r>
          </w:p>
        </w:tc>
      </w:tr>
      <w:tr>
        <w:trPr>
          <w:trHeight w:val="5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23 687</w:t>
            </w:r>
          </w:p>
        </w:tc>
      </w:tr>
      <w:tr>
        <w:trPr>
          <w:trHeight w:val="2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17 831</w:t>
            </w:r>
          </w:p>
        </w:tc>
      </w:tr>
      <w:tr>
        <w:trPr>
          <w:trHeight w:val="6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17 831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11 915</w:t>
            </w:r>
          </w:p>
        </w:tc>
      </w:tr>
      <w:tr>
        <w:trPr>
          <w:trHeight w:val="6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11 635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37 388</w:t>
            </w:r>
          </w:p>
        </w:tc>
      </w:tr>
      <w:tr>
        <w:trPr>
          <w:trHeight w:val="9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24 168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12 470</w:t>
            </w:r>
          </w:p>
        </w:tc>
      </w:tr>
      <w:tr>
        <w:trPr>
          <w:trHeight w:val="3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202 854</w:t>
            </w:r>
          </w:p>
        </w:tc>
      </w:tr>
      <w:tr>
        <w:trPr>
          <w:trHeight w:val="3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202 854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13 425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13 425</w:t>
            </w:r>
          </w:p>
        </w:tc>
      </w:tr>
      <w:tr>
        <w:trPr>
          <w:trHeight w:val="3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13 425</w:t>
            </w:r>
          </w:p>
        </w:tc>
      </w:tr>
      <w:tr>
        <w:trPr>
          <w:trHeight w:val="5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5 136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</w:t>
            </w:r>
          </w:p>
        </w:tc>
      </w:tr>
      <w:tr>
        <w:trPr>
          <w:trHeight w:val="3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5 321 759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99 609</w:t>
            </w:r>
          </w:p>
        </w:tc>
      </w:tr>
      <w:tr>
        <w:trPr>
          <w:trHeight w:val="3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25 229</w:t>
            </w:r>
          </w:p>
        </w:tc>
      </w:tr>
      <w:tr>
        <w:trPr>
          <w:trHeight w:val="5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73 200</w:t>
            </w:r>
          </w:p>
        </w:tc>
      </w:tr>
      <w:tr>
        <w:trPr>
          <w:trHeight w:val="40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Баянды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57 140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57 140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113 853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11 373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102 480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140 300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140 300</w:t>
            </w:r>
          </w:p>
        </w:tc>
      </w:tr>
      <w:tr>
        <w:trPr>
          <w:trHeight w:val="40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126 186</w:t>
            </w:r>
          </w:p>
        </w:tc>
      </w:tr>
      <w:tr>
        <w:trPr>
          <w:trHeight w:val="4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7 786</w:t>
            </w:r>
          </w:p>
        </w:tc>
      </w:tr>
      <w:tr>
        <w:trPr>
          <w:trHeight w:val="5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115 900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21 033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18 300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</w:t>
            </w:r>
          </w:p>
        </w:tc>
      </w:tr>
      <w:tr>
        <w:trPr>
          <w:trHeight w:val="40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4 652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4 652</w:t>
            </w:r>
          </w:p>
        </w:tc>
      </w:tr>
      <w:tr>
        <w:trPr>
          <w:trHeight w:val="3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3 008 938</w:t>
            </w:r>
          </w:p>
        </w:tc>
      </w:tr>
      <w:tr>
        <w:trPr>
          <w:trHeight w:val="5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21 464</w:t>
            </w:r>
          </w:p>
        </w:tc>
      </w:tr>
      <w:tr>
        <w:trPr>
          <w:trHeight w:val="3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2 626 516</w:t>
            </w:r>
          </w:p>
        </w:tc>
      </w:tr>
      <w:tr>
        <w:trPr>
          <w:trHeight w:val="5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33 140</w:t>
            </w:r>
          </w:p>
        </w:tc>
      </w:tr>
      <w:tr>
        <w:trPr>
          <w:trHeight w:val="4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94 224</w:t>
            </w:r>
          </w:p>
        </w:tc>
      </w:tr>
      <w:tr>
        <w:trPr>
          <w:trHeight w:val="6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2 707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24 344</w:t>
            </w:r>
          </w:p>
        </w:tc>
      </w:tr>
      <w:tr>
        <w:trPr>
          <w:trHeight w:val="8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10 018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79 950</w:t>
            </w:r>
          </w:p>
        </w:tc>
      </w:tr>
      <w:tr>
        <w:trPr>
          <w:trHeight w:val="6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116 575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1 750 048</w:t>
            </w:r>
          </w:p>
        </w:tc>
      </w:tr>
      <w:tr>
        <w:trPr>
          <w:trHeight w:val="4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1 750 048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306 882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</w:tr>
      <w:tr>
        <w:trPr>
          <w:trHeight w:val="2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</w:tr>
      <w:tr>
        <w:trPr>
          <w:trHeight w:val="3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3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3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304 485</w:t>
            </w:r>
          </w:p>
        </w:tc>
      </w:tr>
      <w:tr>
        <w:trPr>
          <w:trHeight w:val="5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21 526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42 973</w:t>
            </w:r>
          </w:p>
        </w:tc>
      </w:tr>
      <w:tr>
        <w:trPr>
          <w:trHeight w:val="106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25 700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16 741</w:t>
            </w:r>
          </w:p>
        </w:tc>
      </w:tr>
      <w:tr>
        <w:trPr>
          <w:trHeight w:val="3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47 654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112 476</w:t>
            </w:r>
          </w:p>
        </w:tc>
      </w:tr>
      <w:tr>
        <w:trPr>
          <w:trHeight w:val="5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4 205</w:t>
            </w:r>
          </w:p>
        </w:tc>
      </w:tr>
      <w:tr>
        <w:trPr>
          <w:trHeight w:val="3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15 947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</w:p>
        </w:tc>
      </w:tr>
      <w:tr>
        <w:trPr>
          <w:trHeight w:val="8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</w:t>
            </w:r>
          </w:p>
        </w:tc>
      </w:tr>
      <w:tr>
        <w:trPr>
          <w:trHeight w:val="3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1 685 464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6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1 243 214</w:t>
            </w:r>
          </w:p>
        </w:tc>
      </w:tr>
      <w:tr>
        <w:trPr>
          <w:trHeight w:val="6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52 890</w:t>
            </w:r>
          </w:p>
        </w:tc>
      </w:tr>
      <w:tr>
        <w:trPr>
          <w:trHeight w:val="6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376 199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472 094</w:t>
            </w:r>
          </w:p>
        </w:tc>
      </w:tr>
      <w:tr>
        <w:trPr>
          <w:trHeight w:val="3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0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335 031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58 834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22 326</w:t>
            </w:r>
          </w:p>
        </w:tc>
      </w:tr>
      <w:tr>
        <w:trPr>
          <w:trHeight w:val="5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31 508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96 702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42 181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26 088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20 095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8 338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32 781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11 215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13 816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4 780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78 651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45 974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22 353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2 332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46 918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26 990</w:t>
            </w:r>
          </w:p>
        </w:tc>
      </w:tr>
      <w:tr>
        <w:trPr>
          <w:trHeight w:val="3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13 816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6 112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47 938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13 816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4 236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51 071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24 395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17 650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3 681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28 887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7 994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13 816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3 211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247 656</w:t>
            </w:r>
          </w:p>
        </w:tc>
      </w:tr>
      <w:tr>
        <w:trPr>
          <w:trHeight w:val="4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81 919</w:t>
            </w:r>
          </w:p>
        </w:tc>
      </w:tr>
      <w:tr>
        <w:trPr>
          <w:trHeight w:val="6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10 083</w:t>
            </w:r>
          </w:p>
        </w:tc>
      </w:tr>
      <w:tr>
        <w:trPr>
          <w:trHeight w:val="4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51 560</w:t>
            </w:r>
          </w:p>
        </w:tc>
      </w:tr>
      <w:tr>
        <w:trPr>
          <w:trHeight w:val="4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4 917</w:t>
            </w:r>
          </w:p>
        </w:tc>
      </w:tr>
      <w:tr>
        <w:trPr>
          <w:trHeight w:val="5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</w:t>
            </w:r>
          </w:p>
        </w:tc>
      </w:tr>
      <w:tr>
        <w:trPr>
          <w:trHeight w:val="6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</w:t>
            </w:r>
          </w:p>
        </w:tc>
      </w:tr>
      <w:tr>
        <w:trPr>
          <w:trHeight w:val="6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120 785</w:t>
            </w:r>
          </w:p>
        </w:tc>
      </w:tr>
      <w:tr>
        <w:trPr>
          <w:trHeight w:val="8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14 496</w:t>
            </w:r>
          </w:p>
        </w:tc>
      </w:tr>
      <w:tr>
        <w:trPr>
          <w:trHeight w:val="3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11 842</w:t>
            </w:r>
          </w:p>
        </w:tc>
      </w:tr>
      <w:tr>
        <w:trPr>
          <w:trHeight w:val="6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3 932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12 718</w:t>
            </w:r>
          </w:p>
        </w:tc>
      </w:tr>
      <w:tr>
        <w:trPr>
          <w:trHeight w:val="3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57 219</w:t>
            </w:r>
          </w:p>
        </w:tc>
      </w:tr>
      <w:tr>
        <w:trPr>
          <w:trHeight w:val="46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19 686</w:t>
            </w:r>
          </w:p>
        </w:tc>
      </w:tr>
      <w:tr>
        <w:trPr>
          <w:trHeight w:val="6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44 952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28 452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5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43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140 704</w:t>
            </w:r>
          </w:p>
        </w:tc>
      </w:tr>
      <w:tr>
        <w:trPr>
          <w:trHeight w:val="3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12 565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11 985</w:t>
            </w:r>
          </w:p>
        </w:tc>
      </w:tr>
      <w:tr>
        <w:trPr>
          <w:trHeight w:val="3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27 153</w:t>
            </w:r>
          </w:p>
        </w:tc>
      </w:tr>
      <w:tr>
        <w:trPr>
          <w:trHeight w:val="5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11 284</w:t>
            </w:r>
          </w:p>
        </w:tc>
      </w:tr>
      <w:tr>
        <w:trPr>
          <w:trHeight w:val="3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</w:t>
            </w:r>
          </w:p>
        </w:tc>
      </w:tr>
      <w:tr>
        <w:trPr>
          <w:trHeight w:val="3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3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3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5 474</w:t>
            </w:r>
          </w:p>
        </w:tc>
      </w:tr>
      <w:tr>
        <w:trPr>
          <w:trHeight w:val="3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100 986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100 986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23 812</w:t>
            </w:r>
          </w:p>
        </w:tc>
      </w:tr>
      <w:tr>
        <w:trPr>
          <w:trHeight w:val="6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23 812</w:t>
            </w:r>
          </w:p>
        </w:tc>
      </w:tr>
      <w:tr>
        <w:trPr>
          <w:trHeight w:val="10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17 922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91 666</w:t>
            </w:r>
          </w:p>
        </w:tc>
      </w:tr>
      <w:tr>
        <w:trPr>
          <w:trHeight w:val="6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91 666</w:t>
            </w:r>
          </w:p>
        </w:tc>
      </w:tr>
      <w:tr>
        <w:trPr>
          <w:trHeight w:val="3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46 666</w:t>
            </w:r>
          </w:p>
        </w:tc>
      </w:tr>
      <w:tr>
        <w:trPr>
          <w:trHeight w:val="40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630 490</w:t>
            </w:r>
          </w:p>
        </w:tc>
      </w:tr>
      <w:tr>
        <w:trPr>
          <w:trHeight w:val="3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9 299</w:t>
            </w:r>
          </w:p>
        </w:tc>
      </w:tr>
      <w:tr>
        <w:trPr>
          <w:trHeight w:val="5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99 171</w:t>
            </w:r>
          </w:p>
        </w:tc>
      </w:tr>
      <w:tr>
        <w:trPr>
          <w:trHeight w:val="8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14 521</w:t>
            </w:r>
          </w:p>
        </w:tc>
      </w:tr>
      <w:tr>
        <w:trPr>
          <w:trHeight w:val="4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40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62 500</w:t>
            </w:r>
          </w:p>
        </w:tc>
      </w:tr>
      <w:tr>
        <w:trPr>
          <w:trHeight w:val="40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12 258</w:t>
            </w:r>
          </w:p>
        </w:tc>
      </w:tr>
      <w:tr>
        <w:trPr>
          <w:trHeight w:val="3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12 258</w:t>
            </w:r>
          </w:p>
        </w:tc>
      </w:tr>
      <w:tr>
        <w:trPr>
          <w:trHeight w:val="3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40 521</w:t>
            </w:r>
          </w:p>
        </w:tc>
      </w:tr>
      <w:tr>
        <w:trPr>
          <w:trHeight w:val="5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40 521</w:t>
            </w:r>
          </w:p>
        </w:tc>
      </w:tr>
      <w:tr>
        <w:trPr>
          <w:trHeight w:val="3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469 241</w:t>
            </w:r>
          </w:p>
        </w:tc>
      </w:tr>
      <w:tr>
        <w:trPr>
          <w:trHeight w:val="5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469 241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21 495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21 495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21 495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279 083</w:t>
            </w:r>
          </w:p>
        </w:tc>
      </w:tr>
      <w:tr>
        <w:trPr>
          <w:trHeight w:val="3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319 032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319 032</w:t>
            </w:r>
          </w:p>
        </w:tc>
      </w:tr>
      <w:tr>
        <w:trPr>
          <w:trHeight w:val="5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319 032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39 949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39 949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39 949</w:t>
            </w:r>
          </w:p>
        </w:tc>
      </w:tr>
      <w:tr>
        <w:trPr>
          <w:trHeight w:val="4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-449 074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449 074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2014 года № 19/209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2014 год, направленных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748"/>
        <w:gridCol w:w="984"/>
        <w:gridCol w:w="10123"/>
      </w:tblGrid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6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2014 года № 19/209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2014 год каждого аула (села), аульного (сельского) округа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939"/>
        <w:gridCol w:w="758"/>
        <w:gridCol w:w="10004"/>
      </w:tblGrid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6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3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Баянды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4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4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4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