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ec62" w14:textId="e95e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отчисления части чистого дохода районных государственных коммунальных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Мунайлинского районного акимата Мангистауской области от 31 марта 2014 года № 111-қ. Зарегистрировано Департаментом юстиции Мангистауской области 29 апреля 2014 года № 2407. Утратило силу постановлением акимата Мунайлинского района Мангистауской области от 25 марта 2016 года № 67-қ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Мунайлинского района Мангистауской области от 25.03.2016 </w:t>
      </w:r>
      <w:r>
        <w:rPr>
          <w:rFonts w:ascii="Times New Roman"/>
          <w:b w:val="false"/>
          <w:i w:val="false"/>
          <w:color w:val="ff0000"/>
          <w:sz w:val="28"/>
        </w:rPr>
        <w:t>№ 67-қ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объязательных платежах в бюджет (Налоговый кодекс)",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2013 года № 448 "Об утверждении норматива отчисления части чистого дохода республиканских государственных предприятий и внесении изменения в постановление Правительства Республики Казахстан от 31 декабря 2008 года № 1339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займов", акимат Мунайлинского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норматив отчисления части чистого дохода районных государственных коммунальных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учереждению "Мунайлинский районный отдел экономики и финансов" (Сұңғат Шынар Сұңғатқызы) обеспечить государственную регистрацию данного постановления в органах юстиции, его официальное опубликование в средствах масcовой информации и размещение на информационно – прававой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Ондабаева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Абилов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"Мунайлинский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районный отдел жилищно-коммунального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хозяйства, пассажирского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автомобильных 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Абыханов Карасай Бегалиевич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31.03.2014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"Мунайлинский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районный отдел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 и ветеринарии"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Хамиев Шамгали Смитович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31.03.2014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 Мунайлинского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Сұңғат Шынар Сұңғатқызы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31.03.2014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 № 111-қ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государственных коммунальных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Норматив отчисления части чистого дохода районных коммунальных государственных предприятий в местный бюджет определяется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6"/>
        <w:gridCol w:w="5334"/>
      </w:tblGrid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0 тенге до 500 000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500 001 тенге до 1 000 000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1 000 001 тенге до 2 000 000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2 000 001 тенге до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10 000 000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 тенге+12 процентов с суммы, превышающей чистый доход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10 000 001 тенге до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1 140 000 тенге+15 процентов с суммы, превышающей чистый доход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от 50 000 001 тенге до 250 000 000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7 140 000 тенге+20 процентов с суммы, превышающей чистый доход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47 140 000 тенге+25 процентов с суммы, превышающей чистый доход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