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fb6f" w14:textId="235f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"Мунайлинский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Мунайлинского районного акимата Мангистауской области от 20 октября 2014 года № 362-қ. Зарегистрировано Департаментом юстиции Мангистауской области от 25 ноября 2014 года № 2529. Утратило силу постановлением акимата Мунайлинского района Мангистауской области от 16 января 2020 года № 7-қ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постановлением Правительства Республики Казахстан от 25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1672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разработке и утверждению положения о государственном органе",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"Мунайлинский районный отдел жилищно-коммунального хозяйства, пассажирского транспорта и автомобильных дорог".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"Мунайлинский районный отдел жилищно-коммунального хозяйства, пассажирского транспорта и автомобильных дорог" (Әбдіхалық Б.)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района Жолбаева 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Абилов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жилищно-коммунального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Әбдіхалық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октября 2014 год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362-қ от 20 октября 2014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"Мунайлинский районный отдел жилищно-коммунального хозяйства, пассажирского транспорта и автомобильных дорог"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"Мунайлинский районный отдел жилищно-коммунального хозяйства, пассажирского транспорта и автомобильных дорог" является государственным органом Республики Казахстан, осуществляющим руководство в сферах жилищно-коммунального хозяйства, пассажирского транспорта и автомобильных дорог в пределах административной территорий Мунайлинского района.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"Мунайлинский районный отдел жилищно-коммунального хозяйства, пассажирского транспорта и автомобильных дорог"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"Мунайлинский районный отдел жилищно-коммунального хозяйства, пассажирского транспорта и автомобильных дорог"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Государственное учреждение "Мунайлинский районный отдел жилищно-коммунального хозяйства, пассажирского транспорта и автомобильных дорог" вступает в гражданско-правовые отношения от собственного имени.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"Мунайлинский районный отдел жилищно-коммунального хозяйства, пассажирского транспорта и автомобильных дорог"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"Мунайлинский районный отдел жилищно-коммунального хозяйства, пассажирского транспорта и автомобильных дорог" и другими актами, предусмотренными законодательством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государственного учреждения "Мунайлинский районный отдел жилищно-коммунального хозяйства, пассажирского транспорта и автомобильных дорог" утверждаются в соответствии с действующим законодательством.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Местонахождение юридического лица: Республика Казахстан Мангистауская область 130006 Мунайлинский район село Мангистау здание районного акимата.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государственного органа - государственное учреждение "Мунайлинский районный отдел жилищно-коммунального хозяйства, пассажирского транспорта и автомобильных дорог".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"Мунайлинский районный отдел жилищно-коммунального хозяйства, пассажирского транспорта и автомобильных дорог"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государственного учреждения "Мунайлинский районный отдел жилищно-коммунального хозяйства, пассажирского транспорта и автомобильных дорог" осуществляется из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"Мунайлинский районный отдел жилищно-коммунального хозяйства, пассажирского транспорта и автомобильных дорог"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"Мунайлинский районный отдел жилищно-коммунального хозяйства, пассажирского транспорта и автомобильных дорог".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Режим работы определяется государственным учреждением "Мунайлинский районный отдел жилищно-коммунального хозяйства, пассажирского транспорта и автомобильных дорог" самостоятельно в соответствии с требованием действующего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"Мунайлинский районный отдел  жилищно-коммунального хозяйства, пассажирского транспорта и автомобильных дорог"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"Мунайлинский районный отдел жилищно-коммунального хозяйства, пассажирского транспорта и автомобильных дорог": взаимоотношение между физическими и юридическими лицами в сфере регулирования вопросов жилищно-коммунального хозяйства, пассажирского транспорта и автомобильных дорог.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на территории района государственной политики в областях жилищно-коммунальной, транспортной, дорожно-хозяйственной деятельности;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в области жилищного фонда, осуществляемый посредством проведения проверки общего имущества участников кондоминиума.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иных задач, не противоречащих законодательству о жилищно-коммунальном хозяйстве.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государственного контроля по соблюдению требовании законодательств о жилищно-коммунальном и дорожном хозяйстве и иных проектных документации;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предложении исполнительным местным органам по размещению объектов и комплексов, расширении, техническом перевооружении, модернизации, реконструкции, реставрации и капитальном ремонте строений, зданий, сооружений, инженерных и транспортных коммуникации, а также об инженерной подготовке территории, благоустройства и озеленении, консервации строительства незавершенных объектов, проведению комплекса работ по постулизации объектов;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планирование плана мероприятии направленных на решение текущих и предстоящих обязательств по комплексному социально-экономическому развитию территории района;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 по сохранению жилищного фонда на территории района, коммуникаций, памятников истории и культуры;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приемочной комиссии по приемке построенных объектов в эксплуатацию;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предложений по разработке государственных нормативов в области жилищно-коммунального хозяйства, пассажирского транспорта и автомобильных дорог;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государственном регулировании процесса строительства и в распределении государственных средств, направляемых на строительство, жилищное строительство, жилищно-коммунальное и дорожное хозяйство;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приоритетов направлении социально-экономической эффективности жилищно-коммунального и дорожного хозяйства, решений повышения технико-экономического уровня и конструктивной устойчивости жилых и общественных здании, сооружений и комплексов путем внедрения в практику строительства научно-технических достижений, передового отечественного и мирового опыта;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строительства и эксплуатации объектов транспортной инфраструктуры районного значения;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строительству, реконструкции, ремонту и содержанию дорог районного значения, в соответствии с законодательством о государственных закупках;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межрайонного (сельского) транспортного сообщения пассажиров;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железнодорожных и автомобильных вокзалов, автостанции, а также маршрутов регулярных междугородных и внутрирайонных автомобильных перевозок;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на утверждение уполномоченного органа наименование и индексы автомобильных дорог общего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планов и программ развития автомобильных дорог районного значения общего пользования, улиц в населенных пунктах в пределах соответствующей территории;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управления за дорогами, находящимися в коммунальной собственности и коммунальными дорожными предприятиями, а также за исполнением статей местного бюджета по их финансированию;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организации и контроля работ государственных коммунальных предприятии;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социально значимых предприятий транспортной и коммунально-хозяйственной отрасли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согласовывание режима работы железнодорожной станции, а также открытия и закрытия ее для выполнения всех или отдельных операции;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областной комиссии по обеспечению безопасности на транспорте;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 соответствии с законодательством Республики Казахстан порядка использования направляемых на финансирование дорожной деятельности средств и обеспечение их целевого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над качеством и приемкой выполненных дорожных работ по строительству, ремонту, содержанию и озеленению автомобильных дорог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конкурсов по государственным закупкам товаров, работ и услуг в рамках функции учреждения утвержденных настоящим Положением;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квалифицированных специалистов к участию в экспертизе проектно-сметных документациях автомобильных дорог;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специализированных предприятии на основе договоров для осуществления технического надзора за ходом дорожно-строительных и ремонтных работ по обеспечению соблюдения нормативных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согласования предоставления прав во временное краткосрочное землепользование участков земель, находящихся в полосе отвода автомобильных дорог районного значения неиспользуемых дорожными органами на договорных началах физическим и юридическим лицам для размещения объектов сервиса и рекламы при условии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среды;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конкурсов на выполнение дорожных работ сетей автодорог местного значения и услуг по перевозке пассажиров в соответствии с законодательством;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заключения и согласования договоров на организацию регулярных пассажирских маршрутов;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соблюдением установленного расписания движения пассажирских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комплексной схемы развития пассажирского транспорта и проекта организации дорожного движения во внутрирайонном сообщении;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хозяйственной деятельности в сфере жилищно-коммунального хозяйства, сохранности государственного жилищного фонда;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сохранности государственного жилищного фонда;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инвентаризации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жильем отдельных категории граждан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граждан, которым может быть предоставлено жилище из государственного жилищного фонда или жилище, арендованное местным исполнительным органом в частном жилищном фонде в соответствии с требованиями действующего законодательства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найма и приватизации жилища из государственного жилищного фонда или жилища, арендованного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районной жилищной комиссии, обеспечение своевременного и достоверного предоставления документов для заседания комиссии; 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порядка использования, содержания, эксплуатации и ремонта общего имущества собственников помещений в многоквартирном доме и придомовых территорий;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норм и правил производства работ по переустройству помещений в жилых домах (жилых помещениях);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наличием в жилых домах (жилых помещениях) общих приборов регулирования, контроля и учета ресурсов тепла, энергии, газа и воды;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техническим состоянием жилищного фонда и общего имущества собственников помещений в многоквартирном доме и его инженерного оборудования, своевременным выполнением работ по его содержанию и ремонту в соответствии с действующими нормативными и проектными документами;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осуществлением мероприятий по подготовке жилищного фонда и общего имущества собственников помещений (квартир) в многоквартирном доме к сезонной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рациональным использованием в жилищном фонде и общем имуществе собственников помещений (квартир) в многоквартирном доме топливно-энергетических ресурсов и воды;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принятых решений и предписаний по устранению выявленных нарушений;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качеством проведенных работ по отдельным видам капитального ремонта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планирования работы штаба гражданской обороны по чрезвычайным ситуациям, подготовки формулированных документов по линии чрезвычайных ситуации, осуществления организационных работ при чрезвычайных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предложении по предотвращению возможных аварий, уменьшению их материальных последствий, по улучшению экологической ситуации района на рассмотрение комиссии по чрезвычайным ситуациям;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районной комиссии по чрезвычайным ситуациям.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Права и обязанности: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над техническим состоянием жилищного фонда, автомобильных дорог, благоустроиством и оформлению территории и деятельностью коммунальных предприятии;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посещать все объективные жилищно-гражданского, промышленного, сельскохозяйственного, транспортного и коммунального строительства, и реконструкции, а также находящиеся на территории района предприятие, выпускающие строительные материалы, изделия и конструкции, независимо то них ведомственной подчиненности;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должностных лиц предприятии, учреждений, организаций независимо от форм собственности, а также общественных объединении и физических лиц документы, заключения, материалы, сведения и информации, необходимые для осуществления функции, для выполнения возложенных на учреждение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в установленном порядке с местными исполнительными органами, организациями учреждениями всех форм собственности и объектов по вопросам, относящимся к компетенции учреждения;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требовании действующих законодательств приостанавливать дальнейшее ведение ремонтных, строительных и иных видов работ;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работу, в пределах своей компетенции, об административных правонарушениях в сфере жилищно-коммунальной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соответствии научно-технического и экономического сотрудничества с зарубежными странами, оказывать содействие, в пределах своей компетенции, в установлении связей организации и предприятии с ведущими зарубежными фирмами;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о временном прекращении перевозок при возникновении чрезвычайных обстоятельств;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технического обследования общего имущества объекта кондоминиума;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перечня и очередности проведения отдельных видов капитального ремонта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комиссиях по приемке выполненных работ по отдельным видам капитального ремонта общего имущества объекта кондоминиума;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проведения проверки беспрепятственно посещать проверяемый объект при предъявлении служебного удостоверения;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общему собранию собственников помещений (квартир) кандидатуру на должность председателя правления кооператива соответствующего квалификационным требованиям, утверждаемым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проверки в соответствии с Законом Республики Казахстан "О государственном контроле и надзоре в Республике Казахстан";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препятствовать установленному режиму работы проверяемого объекта в период проведения проверки;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полученных документов и сведений, полученных в результате проведения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акты о нарушениях правил содержания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выносить обязательные для исполнения предписания по устранению нарушений правил содержания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уплачивать налоги и другие обязательные платежи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нести ответственность в соответствии с законодательными актами Республики Казахстан</w:t>
      </w:r>
    </w:p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"Мунайлинский районный отдел жилищно-коммунального хозяйства, пассажирского транспорта и автомобильных дорог"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"Мунайлинский районный отдел жилищно-коммунального хозяйства, пассажирского транспорта и автомобильных дорог" осуществляется первым руководителем (руководителем отдела), который несет персональную ответственность за выполнение возложенных на государственное учреждение "Мунайлинский районный отдел жилищно-коммунального хозяйства, пассажирского транспорта и автомобильных дорог" задач и осуществление им своих функций.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"Мунайлинский районный отдел жилищно-коммунального хозяйства, пассажирского транспорта и автомобильных дорог" назначается на должность и освобождается от должности акимом Мунайлинского района.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первого руководителя государственного учреждения "Мунайлинский районный отдел жилищно-коммунального хозяйства, пассажирского транспорта и автомобильных дорог":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работой отдела и несет персональную ответственность за выполнение возложенных на отдел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полномочия специалистов и заведующего сектора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на должность и освобождать от должности работников отдела,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положения структурных подразделении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решает вопросы поощрения, оказания материальной помощи, наложение дисциплинарных взыскании на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отдел во взаимоотношениях с государственными органами, и иными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приказы, утверждает структуру и штатное расписание отдела в пределах установленного фонда оплаты труда и лимиты штатной численности;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результаты своей деятельности несет ответственность в порядке, предусмотренном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непосредственно отвечает за противодействие коррупции;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вытекающие из задач отдела в соответствии с действующим законодательством.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</w:p>
    <w:bookmarkEnd w:id="50"/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"Мунайлинский районный отдел жилищно-коммунального хозяйства, пассажирского транспорта и автомобильных дорог"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"Мунайлинский районный отдел жилищно-коммунального хозяйства, пассажирского транспорта и автомобильных дорог"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"Мунайлинский районный отдел жилищно-коммунального хозяйства, пассажирского транспорта и автомобильных дорог"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"Мунайлинский районный отдел жилищно-коммунального хозяйства, пассажирского транспорта и автомобильных дорог" относится к коммунальной собственности.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"Мунайлинский районный отдел жилищно-коммунального хозяйства, пассажирского транспорта и автомобильных дорог" не вправе самостоятельно отчуждать государственного учреждения "Мунайлинский районный отдел жилищно-коммунального хозяйства, пассажирского транспорта и автомобильных дорог"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"Мунайлинский районный отдел жилищно-коммунального хозяйства, пассажирского транспорта и автомобильных дорог"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"Мунайлинский районный отдел жилищно-коммунального хозяйства, пассажирского транспорта и автомобильных дорог" осуществляются в соответствии с законодательством Республики Казахстан.</w:t>
      </w:r>
    </w:p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"Мунайлинский районный отдел жилищно-коммунального хозяйства, пассажирского транспорта и автомобильных дорог"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коммунальное предприятие "Мангистау Жылу" акимата Мунайлинского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коммунальное предприятие "Мангистауэнерго" акимата Мунайлинского района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