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53fb" w14:textId="2855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апреля 2014 года № 184. Зарегистрировано Департаментом юстиции Костанайской области 3 июня 2014 года № 4794.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постановления Правительства Республики Казахстан от 26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недропользования, за исключением углеводородного сырья".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индустриально-инновационного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акимата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Абенова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184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договора залога права</w:t>
      </w:r>
      <w:r>
        <w:br/>
      </w:r>
      <w:r>
        <w:rPr>
          <w:rFonts w:ascii="Times New Roman"/>
          <w:b/>
          <w:i w:val="false"/>
          <w:color w:val="000000"/>
        </w:rPr>
        <w:t>
недропользования на разведку, добычу</w:t>
      </w:r>
      <w:r>
        <w:br/>
      </w:r>
      <w:r>
        <w:rPr>
          <w:rFonts w:ascii="Times New Roman"/>
          <w:b/>
          <w:i w:val="false"/>
          <w:color w:val="000000"/>
        </w:rPr>
        <w:t>
общераспространенных полезных ископаемых"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местным исполнительным органом области (государственное учреждение "Управление предпринимательства и индустриально-инновационного развития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филиал Республиканского государственного предприятия "Центр обслуживания населения" по Костанайской области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свидетельство о регистрации договора залога права недропользования (далее - свидетельство)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постановлением Правительства Республики Казахстан от 26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недропользования, за исключением углеводородного сырья"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государственной услуги – бумажная.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подача услугополучателем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представленных услугополучателем, ставит отметку о регистрации с указанием даты и времени приема пакета документов,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пакет документов руководителю услугодателя для определения ответственного исполнителя и наложения соответствующей визы,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регистрация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 на соответствие предъявляемым требованиям, подготавливает проект свидетельства,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проект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свидетельство,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подписанное свидетельство;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свидетельство услугополучателю,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выданное свидетельство услугополучателю.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пакета документов,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пакет документов руководителю услугодателя для определения ответственного исполнителя и наложения соответствующей визы,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отвественный исполнитель услугодателя рассматривает пакет документов на соответствие предъявляемым требованиям, подготавливает свидетельство,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свидетельство,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свидетельство услугополучателю,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
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ЦОНа проверяет правильность заполнения заявления и полноту пакета представленных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в течение 15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работник ЦОНа отказывает в приеме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соблюдения правильности и полноты заполнения заявления и предоставления полного пакета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ЦОНа регистрирует заявление в информационной системе "Интегрированная информационная система для Центров обслуживания населения" (далее – ИИС ЦОН) и выдает услугополучателю расписку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в течение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ЦОНа подготавливает пакет документов и направляет его услугодателю через курьерскую или иную уполномоченную на это связь,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 подготавливает свидетельство, 2 рабочих дня и передает его через курьерскую или иную уполномоченную на это связь в ЦОН,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работник ЦОНа в срок, указанный в расписке о приеме соответствующих документов, выдает свидетельство услугополучателю, в течение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Центр обслуживания населения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"Регистрация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залога права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разведку, добычу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ископаемых"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
(процедуры)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
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"Регистрация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залога права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разведку, добычу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ископаемых"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>
Центр обслуживания населения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2771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