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ad9d" w14:textId="cd1a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5 апреля 2013 года № 2 и решение областного маслихата от 5 апреля 2013 года № 135 "Об изменениях в административно-территориальном устройстве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мая 2014 года № 8 св и Решение маслихата Костанайской области от 16 мая 2014 года № 287. Зарегистрировано Департаментом юстиции Костанайской области 17 июня 2014 года № 4842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 Закона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и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5 апреля 2013 года № 2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5 апреля 2013 года № 135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№ 4094, опубликовано 20 апреля 2013 года в газете "Костанайские новости")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"аульный", "аульного", "аула", "аульному" заменить соответственно словами "сельский", "сельского", "села", "сельскому".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1"/>
        <w:gridCol w:w="7009"/>
      </w:tblGrid>
      <w:tr>
        <w:trPr>
          <w:trHeight w:val="30" w:hRule="atLeast"/>
        </w:trPr>
        <w:tc>
          <w:tcPr>
            <w:tcW w:w="6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Н. Садуакасов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Т. Шерстобитова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С. Ещанов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