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f9d3" w14:textId="45af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27 января 2012 года № 47 "Об установлении зон санитарной охраны Свердловского централизованного хозяйственно-питьевого водозабора на участке скважин № 4, № 5, № 6, № 7, № 8, № 9 Убаганского месторождения подземных вод на территории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мая 2014 года № 213. Зарегистрировано Департаментом юстиции Костанайской области 19 июня 2014 года № 4857.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27 января 2012 года № 47 "Об установлении зон санитарной охраны Свердловского централизованного хозяйственно-питьевого водозабора на участке скважин № 4, № 5, № 6, № 7, № 8, № 9 Убаганского месторождения подземных вод на территории Алтынсаринского района" (зарегистрировано в Реестре государственной регистрации нормативных правовых актов под № 3795, опубликовано 7 марта 2012 года в газете "Қостанай таңы")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2012 года № 104 "Об утверждении Санитарных правил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"Тобол-Торгайская бассейновая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по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охране водных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Комитета по водным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 окружающей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водных ресурсов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Г. Оспанбекова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 защите прав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потребителей"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Байменова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