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4c6a" w14:textId="c254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совместные решения акима и решения маслихата, постановления акимата и решения маслихата об изменениях в административно-территориальном устройстве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июля 2014 года № 9 и решение маслихата Костанайской области от 4 июля 2014 года № 297. Зарегистрировано Департаментом юстиции Костанайской области 14 июля 2014 года № 4936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и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совместные решения акима Костанайской области и решения маслихата Костанайской области, постановления акимата Костанайской области и решения маслихата Костанайской области об изменениях в административно-территориальном устройстве Костанайской области, 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1"/>
        <w:gridCol w:w="7009"/>
      </w:tblGrid>
      <w:tr>
        <w:trPr>
          <w:trHeight w:val="30" w:hRule="atLeast"/>
        </w:trPr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Н. Садуакасов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К. Джаманбалин</w:t>
            </w:r>
          </w:p>
        </w:tc>
      </w:tr>
      <w:tr>
        <w:trPr>
          <w:trHeight w:val="30" w:hRule="atLeast"/>
        </w:trPr>
        <w:tc>
          <w:tcPr>
            <w:tcW w:w="6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областного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С. Ещанов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2014 года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вносимых изменений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совместные решения акима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
и решения маслихата Костанайской области, постановления</w:t>
      </w:r>
      <w:r>
        <w:br/>
      </w:r>
      <w:r>
        <w:rPr>
          <w:rFonts w:ascii="Times New Roman"/>
          <w:b/>
          <w:i w:val="false"/>
          <w:color w:val="000000"/>
        </w:rPr>
        <w:t>
акимата Костанайской области и решения маслихата Костанайской</w:t>
      </w:r>
      <w:r>
        <w:br/>
      </w:r>
      <w:r>
        <w:rPr>
          <w:rFonts w:ascii="Times New Roman"/>
          <w:b/>
          <w:i w:val="false"/>
          <w:color w:val="000000"/>
        </w:rPr>
        <w:t>
области об изменениях в административно-территориальном устройстве Костанайской области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совместном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решении акима Костанайской области и Костанайского областного маслихата от 28 августа 1998 года "О переименовании отдельных административно-территориальных единиц Костанайского района", (зарегистрировано в Реестре государственной регистрации нормативных правовых актов под № 65, опубликовано 25 мая 1999 года в газете "Қостанай таңы" и 3 июня 1999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и по всему тексту на государственном языке слова "селолық", "селоларының", "селосы" заменить соответственно словами "ауылдық", "ауылдарының", "ауылы",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совместном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решении акима Костанайской области и Костанайского областного маслихата от 28 августа 1998 года "О переименовании села Шобанколь Аулиекольского района Костанайской области в село К. Тургумбаева (зарегистрировано в Реестре государственной регистрации нормативных правовых актов под № 67, опубликовано 20 апреля 1999 года в газете "Қостанай таңы" и 22 апреля 1999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преамбуле и по всему тексту на государственном языке слова "селосын", "селосы" заменить соответственно словами "ауылын", "ауылы",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совместном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решении акима Костанайской области и Костанайского областного маслихата от 28 августа 1998 года "О переименовании села Докучаевка Наурзумского района Костанайской области в село Караменды (зарегистрировано в Реестре государственной регистрации нормативных правовых актов под № 68, опубликовано 4 мая 1999 года в газете "Қостанай таңы" и 13 мая 1999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преамбуле и по всему тексту на государственном языке слова "селосын", "селосы" заменить соответственно словами "ауылын", "ауылы",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совместном решении акима Костанайской области и Костанайского областного маслихата от 28 августа 1998 года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73, опубликовано 6 апреля 1999 года в газете "Қостанай таңы" и 14 апреля 1999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"селосының", "селоларының", "поселкесінің", "селосы", "селосына", "Прлгресс" заменить соответственно словами "ауылдық", "ауылының", "ауылдарының", "кентінің", "ауылы", "ауылына", "Прогресс",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совместном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решении акима Костанайской области и Костанайского областного маслихата от 7 апреля 1999 года "Об изменениях в административно-территориальном устройстве Джангельдинского и Наурзумского районов" (зарегистрировано в Реестре государственной регистрации нормативных правовых актов под № 80, опубликовано 8 июня 1999 года в газете "Қостанай таңы" и 17 июня 1999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"селосында", "селосы", "селолары", "селоларын", "селосын" заменить соответственно словами "ауылдық", "ауылында", "ауылы", "ауылдары", "ауылдарын", "ауылын",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совместном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решении акима Костанайской области и Костанайского областного маслихата от 2 июля 1999 года "Об изменениях в административно-территориальном устройстве Тарановского и Мендыкаринского районов Костанайской области" (зарегистрировано в Реестре государственной регистрации нормативных правовых актов под № 109, опубликовано 7 сентября 1999 года в газете "Қостанай таңы" и 28 сентября 1999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"селосы", "селосының", "селоларының" заменить соответственно словами "ауылдық", "ауылы", "ауылының", "ауылдарының",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</w:t>
      </w:r>
      <w:r>
        <w:rPr>
          <w:rFonts w:ascii="Times New Roman"/>
          <w:b w:val="false"/>
          <w:i w:val="false"/>
          <w:color w:val="000000"/>
          <w:sz w:val="28"/>
        </w:rPr>
        <w:t>совместном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решении акима Костанайской области и Костанайского областного маслихата от 2 июля 1999 года "Об изменениях черты города Костаная" (зарегистрировано в Реестре государственной регистрации нормативных правовых актов под № 110, опубликовано 8 сентября 1999 года в газете "Қостанай таңы" и 30 сентября 1999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"селосының" заменить соответственно словами "ауылдық", "ауылының",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постановлении акимата Костанайской области от 12 декабря 2007 года № 5 св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12 декабря 2007 года № 34 "О передаче в административное подчинение Айдарлинскому сельскому округу села Герцена Карасуского района" (зарегистрировано в Реестре государственной регистрации нормативных правовых актов под № 3582, опубликовано 11 января 2008 года в газете "Қостанай таңы" и 12 февраля 2008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слова "селосын", "селолық", "селосы" заменить соответственно словами "ауылын", "ауылдық", "ауылы",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постановлении акимата Костанайской области от 12 декабря 2007 года № 10 св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12 декабря 2007 года № 45 "О некоторых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3583, опубликовано 11 января 2008 года в газете "Қостанай таңы" и 12 февраля 2008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слово "аул" заменить словом "село", текст на государственном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"селосы", "селолар", "селолардың", "селосының" заменить соответственно словами "ауылдық", "ауылы", "ауылдар" "ауылдардың", "ауылының",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постановлении акимата Костанайской области от 14 марта 2008 года № 4 св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14 марта 2008 года № 81 "Об изменениях в административно-территориальном устройстве Житикаринского района Костанайской области" (зарегистрировано в Реестре государственной регистрации нормативных правовых актов под № 3632, опубликовано 25 апреля 2008 года года в газете "Қостанай таңы"):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"селолары", "селосы" заменить соответственно словами "ауылдық", "ауылдары", "ауылы",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постановлении акимата Костанайской области от 4 июня 2008 года № 8 св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4 июня 2008 года № 102 "О переименовании села Збан и Сагинского сельского округа Джангельдинского района в аул Акколь и Кызбельский аульный округ" (зарегистрировано в Реестре государственной регистрации нормативных правовых актов под № 3641, опубликовано 28 июня 2008 года в газете "Костанайские новости" и 1 июля 2008 года в газете "Қостанай таңы"):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русском языке слова "аул", "аульный" заменить соответственно словами "село", "сельский", текст на государственном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на государственном языке слова "селосын" "селолық", "селосы" заменить соответственно словами "ауылын", "ауылдық", "ауылы",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постановлении акимата Костанайской области от 4 июня 2008 года № 9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4 июня 2008 года № 103 "О некоторых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3642, опубликовано 28 июня 2008 года в газете "Костанайские новости" и 1 июля 2008 года в газете "Қостанай таңы"):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слово "аул" заменить словом "село", текст на государственном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"селолар", "селолық", "селосы", "селолардың", "селосының", "селолары" заменить соответственно словами "ауылдар", "ауылдық", "ауылы", "ауылдардың", "ауылының", "ауылдары",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постановлении акимата Костанайской области 15 августа 2008 года № 10 св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15 августа 2008 года № 122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3655 опубликовано 11 октября 2008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"селосы" заменить соответственно словами "ауылдық", "ауылы",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постановлении акимата Костанайской области от 13 февраля 2009 года № 1 св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13 февраля 2009 года № 163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3673, опубликовано 18 марта 2009 года в газете "Қостанай таңы"):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"селосы" заменить соответственно словами "ауылдық", "ауылы",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постановлении акимата Костанайской области от 31 июля 2009 года № 6 св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31 июля 2009 года № 214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3688, опубликовано 4 сентября 2009 года в газете "Қостанай таңы"):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"селосы", "селолар", "селолардың", "селосының" заменить соответственно словами "ауылдық", "ауылы", "ауылдар", "ауылдардың", "ауылының",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постановлении акимата Костанайской области от 20 ноября 2009 года № 8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20 ноября 2009 года № 241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3698, опубликовано 29 декабря 2009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"селосы", "селолар", "селосының", "селоларының", "селосында" заменить соответственно словами "ауылдық", "ауылы", "ауылдар", "ауылының", "ауылдарының", "ауылында", текст в приложении на государственном языке и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постановлении акимата Костанайской области от 5 февраля 2010 года № 2 св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5 февраля 2010 года № 264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3708, опубликовано 1 апреля 2010 года в газете "Костанайские новости" и 2 апреля 2010 года в газете "Қостанай таңы"):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"селосы", заменить соответственно словами "ауылдық", "ауылы",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постановлении акимата Костанайской области от 4 июня 2010 года № 3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4 июня 2010 года № 312 "Об изменениях в административно-территориальном устройстве Карасуского района" (зарегистрировано в Реестре государственной регистрации нормативных правовых актов под № 3722, опубликовано 14 июля 2010 года в газете "Костанайские новости" и 14 июля 2010 в газете "Қостанай таңы"):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"селосы", "селолық", "селосының" заменить соответственно словами "ауылы", "ауылдық", "ауылының",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постановлении акимата Костанайской области от 11 августа 2010 года № 5 св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11 августа 2010 года № 326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3734, опубликовано 13 октября 2010 года в газете "Костанайские новости" и 14 октября 2010 года в газете "Қостанай таңы"):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"селосы", "селосының" заменить соответственно словами "ауылдық", "ауылы", "ауылының",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постановлении акимата Костанайской области от 19 октября 2010 года № 6 св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19 октября 2010 года № 340 "Об изменениях в административно-территориальном устройстве Сарыкольского района" (зарегистрировано в Реестре государственной регистрации нормативных правовых актов под № 3738, опубликовано 8 декабря 2010 года в газете "Қостанай таңы" и 9 декабря 2010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"селосы", "селосының" заменить соответственно словами "ауылдық", "ауылы", "ауылының",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постановлении акимата Костанайской области от 19 августа 2011 года № 1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от 19 августа 2011 года № 430 "Об изменениях в административно-территориальном устройстве Федоровского района Костанайской области" (зарегистрировано в Реестре государственной регистрации нормативных правовых актов под № 3773, опубликовано 30 сентября 2011 года в газете "Қостанай таңы"):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"селолары" заменить соответственно словами "ауылдық", "ауылдары",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постановлении акимата Костанайской области от 20 октября 2011 года № 2 св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от 20 октября 2011 года № 434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3782, опубликовано 8 декабря 2011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"селосы", "селосының" заменить соответственно словами "ауылдық", "ауылы", "ауылының",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постановлении акимата Костанайской области от 8 декабря 2011 года № 4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от 8 декабря 2011 года № 453 "Об изменениях в административно-территориальном устройстве Денисовского района Костанайской области" (зарегистрировано в Реестре государственной регистрации нормативных правовых актов под № 3790, опубликовано 3 марта 2012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"селосы" заменить соответственно словами "ауылдық", "ауылы",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постановлении акимата Костанайской области от 30 марта 2012 года № 1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от 30 марта 2012 года № 35 "Об изменениях в административно-территориальном устройстве Амангельдинского района Костанайской области" (зарегистрировано в Реестре государственной регистрации нормативных правовых актов под № 3801, опубликовано 29 мая 2012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"аульного" заменить словом "сельского", текст на государственном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на государственном языке слово "селосы" заменить словом "ауылы",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постановлении акимата Костанайской области от 19 июля 2012 года № 2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от 19 июля 2012 года № 59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3821, опубликовано 14 августа 2012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"селосы", "селоларын" заменить соответственно словами "ауылдық", "ауылы", "ауылдарын",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постановлении акимата Костанайской области от 19 июля 2012 года № 3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от 19 июля 2012 года № 58 "О переименовании села Лермонтово и Лермонтовского сельского округа Алтынсаринского района Костанайской области" (зарегистрировано в Реестре государственной регистрации нормативных правовых актов под № 3822, опубликовано 14 августа 2012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заголовке, в преамбуле и по всему тексту на государственном языке слова "селосы", "селолық" заменить соответственно словами "ауылы", "ауылдық",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постановлении акимата Костанайской области от 28 ноября 2012 года № 6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от 28 ноября 2012 года № 97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3949, опубликовано 12 февраля 2013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"селосы", "селосының" заменить соответственно словами "ауылдық", "ауылы", "ауылының",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 постановлении акимата Костанайской области от 1 марта 2013 года № 1 и 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Костанайской области от 1 марта 2013 года № 121 "Об изменениях в административно-территориальном устройстве Костанайской области" (зарегистрировано в Реестре государственной регистрации нормативных правовых актов под № 4086, опубликовано 16 апреля 2013 года в газете "Костанайские новости"):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на государственном языке слова "селолық", "селосы", "селосының" заменить соответственно словами "ауылдық", "ауылы", "ауылының", текст на русском языке не меняется.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