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4b11" w14:textId="df04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июля 2014 года № 335. Зарегистрировано Департаментом юстиции Костанайской области 14 августа 2014 года № 5006.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лицензий, переоформление, выдача дубликатов лицензии на фармацевтическую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лицензий, переоформление, выдача дубликатов лицензии на фармацевтическую деятельность"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лицензий, переоформление, выдача дубликатов лицензии на фармацевтическую деятельность" (далее – государственная услуга) оказывается местным исполнительным органом области (государственным учреждением "Управление здравоохранения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посредством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веб-порталы "электронного правительства" www.egov.kz и "Е-лицензирование"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выдача дубликатов лицензии на фармацевтическую деятельность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лицензий, переоформление, выдача дубликатов лицензии на фармацевтическую деятельность"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142 "Об утверждении стандартов государственных услуг в сфере фармацевтической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 –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принятие услугодателем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 от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их регистрацию и осуществляет выдачу талона, где указываются дата и время, фамилия и инициалы сотрудника канцелярии, принявшего документы, в течение 15 (пятнадцати) минут, передает пакет документов руководству услугодателя для наложения визы,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копия заявления услугополучателя с отметкой о регистрации,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определяет ответственного исполнителя, налагает соответствующую визу, в течение 1 (одного)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при выдаче лицензии и (или) приложения к лицензии не позднее 14 (четырнадцати) рабочих дней, при переоформлении лицензии и (или) приложения к лицензии, не позднее 9 (девяти) рабочих дней, при выдаче дубликата лицензии и (или) приложения к лицензии в течение 1 (одного) рабочего дня, либо мотивированный ответ об отказе,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проект результата оказания государственной услуги, в течение 1 (одного)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выданный результат оказания государственной услуги услугополучателю.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 услуги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талона, где указываются дата и время, фамилия и инициалы сотрудника канцелярии, принявшего документы (в течение 15 (пятнадцати) минут) передает пакет документов руководству услугодателя для наложения визы,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 и передает с соответствующей визой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изучив пакет документов услугополучателя, подготовив проект результата оказания государственной услуги, передает его руководителю услугодателя для принятия решения при выдаче лицензии и (или) приложения к лицензии не позднее 14 (четырнадцати) рабочих дней, при переоформлении лицензии и (или) приложения к лицензии, не позднее 9 (девяти) рабочих дней, при выдаче дубликата лицензии и (или) приложения к лицензии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соответствующее решение, передает результат оказания государственной услуги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лицензии и (или) приложения к лицензии, переоформление лицензии и (или) приложения к лицензии, дубликат лицензии и (или) приложения к лицензии на фармацевтическую деятельность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филиал республиканского государственного предприятия на праве хозяйственного ведения "Центр обслуживания населения" по Костанайской области не оказывается.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фармацевтическую деятельность"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Блок-схема, прохождения каждого действия (процедуры)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фармацевтическую деятельность"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фармацевтическую деятельность"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лицензий, переоформление, выдача дубликатов лицензий на фармацевтическую деятельность"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6200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 (далее – государственная услуга) оказывается местным исполнительным органом области (государственным учреждением "Управление здравоохранения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услугодателя, посредством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филиал Республиканского государственного предприятия "Центр обслуживания населения" по Костанайской области и его отделы городов и районов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веб-порталы "электронного правительства" www.egov.kz и "Е-лицензирование"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142 "Об утверждении стандартов государственных услуг в сфере фармацевтической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 –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принятие услугодателем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 от услугополучателя, из ЦОНа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их регистрацию и осуществляет выдачу копии заявления с отметкой о регистрации у услугодателя с указанием даты и времени приема пакета документов (при обращении к услугодателю), в течение 15 (пятнадцати) минут, передает пакет документов руководству услугодателя для наложения визы,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копия заявления услугополучателя с отметкой о регистрации,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определяет ответственного исполнителя, налагает соответствующую визу,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при выдаче лицензиии (или) приложения к лицензии не позднее 14 (четырнадцати) рабочих дней, при переоформлении лицензии и (или) приложения к лицензии, не позднее 9 (девяти) рабочих дней, при выдаче дубликата лицензии и (или) приложения к лицензии в течение 1 (одного) рабочего дня, либо мотивированный ответ об отказе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проект результата оказания государственной услуги, в течение 1 (одного)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выданный результат оказания государственной услуги услугополучателю.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(в течение 15 (пятнадцати) минут), передает пакет документов руководству услугодателя для наложения визы,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 и передает с соответствующей визой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изучив пакет документов услугополучателя, подготовив проект результата оказания государственной услуги, передает его руководителю услугодателя для принятия решения при выдаче лицензии и (или) приложения к лицензии не позднее 14 (четырнадцати) рабочих дней, при переоформлении лицензии, и (или) приложения к лицензии не позднее 9 (девяти) рабочих дней, при выдаче дубликата лицензии и (или) приложения к лицензии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соответствующее решение, передает результат оказания государственной услуги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ЦОН с пакетом документов,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заявлений, полноту пакета документов,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заполнения заявлений и предоставления полного пакета документов,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(при наличии в документе, удостоверяющем личность) ответственного лица услугодателя либо работника ЦОН,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услугополучателя, в течение 5 (пяти)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работник ЦОНа отказывает в приеме заявления и выдает расписку об отказе в приеме документов по форме, согласно приложению 3 к Стандарту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подготавливает пакет документов и направляет его услугодателю через курьерскую или иную уполномоченную на это связь,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подготавливает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ЦОНа в срок, указанный в расписке о приеме соответствующих документов, выдает результат оказания государственной услуги услугополучателю,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деятельность, связанную с оборотом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здравоохранения"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Блок-схема, прохождения каждого действия (процедуры)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деятельность,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связанную с оборотом наркотических средств,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психотропных веществ и прекурсоров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здравоохранения"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деятельность, связанную с оборотом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здравоохранения"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деятельность, связанную с оборотом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психотропных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прекурсоров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здравоохранения"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