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e7a2" w14:textId="194e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октября 2014 года № 517. Зарегистрировано Департаментом юстиции Костанайской области 13 ноября 2014 года № 5150.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документов о прохождении подготовки, повышении квалификации и переподготовке кадров отрасли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517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документов о прохождении подготовки, повышении квалификации и переподготовке кадров отрасли здравоохранения"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"Выдача документов о прохождении подготовки, повышении квалификации и переподготовке кадров отрасли здравоохранения" (далее - государственная услуга) оказывается научными организациями и организациями образования в области здравоохранения (коммунальное государственное казенное предприятие "Костанайский медицинский колледж" Управления здравоохранения акимата Костанайской области)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пакета документов и выдача результата оказания государственной услуги осуществляется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документы о прохождении подготовки, повышении квалификации и переподготовки кадров отрасли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заявление услугополучателя с представлением пакета документов (далее - пакет документов),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2014 года № 562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секретарь-делопроизводитель отделения повышения квалификации (далее – ОПК) осуществляет прием пакета документов. Производит сверку с оригиналом удостоверения личности, после сверки оригинал возвращает услугополучателю. Принятый пакет документов передает лаборанту ОПК,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пакета документов, сверка с оригиналом удостоверения личности и передача принятого пакета документов лаборанту ОПК;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лаборант ОПК рассматривает пакет документов, оформляет результат оказания государственной услуги и направляет его на подписание руководителю услугодателя, не более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оформление результата оказания государственной услуги и направление на подписание;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результат оказания государственной услуги и передает лаборанту ОПК, не более 4 (четырех)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подписание руководителем услугодателя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лаборант ОПК регистрирует результат оказания государственной услуги и выдает результат оказания государственной услуги услугополучателю, не более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регистрация результата оказания государственной услуги и выдача услугополучателю результата оказания государственной услуги.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секретарь-делопроизводитель ОПК;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лаборант ОПК;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секретарь-делопроизводитель ОПК осуществляет прием пакета документов. Производит сверку с оригиналом удостоверения личности, после сверки оригинал возвращает услугополучателю. Принятый пакет документов передает лаборанту ОПК,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лаборант ОПК рассматривает пакет документов, оформляет результат оказания государственной услуги и направляет его на подписание руководителю услугодателя, не более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результат оказания государственной услуги и передает лаборанту ОПК, не более 4 (четырех)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лаборант ОПК регистрирует результат оказания государственной услуги и выдает результат оказания государственной услуги услугополучателю, не более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Блок-схема прохождения каждого действия (процедуры) с указанием длительности каждой процедуры (действия)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Государственная услуга через филиал республиканского государственного предприятия "Центр обслуживания населения" по Костанайской области и веб-портал "электронного правительства" не оказывается.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документов о прохождении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подготовки, повышении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и переподготовке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кадров отрасли здравоохранения"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документов о прохождении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подготовки, повышении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и переподготовке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кадров отрасли здравоохранения"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