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651b" w14:textId="ab76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2013 года № 223 "Об областном бюджете Костанайской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24 ноября 2014 года № 326. Зарегистрировано Департаментом юстиции Костанайской области 25 ноября 2014 года № 5172. Прекращено действие по истечении срока, на который решение было принято - (письмо Аппарата Костанайского областного маслихата от 26 февраля 2015 года № 66)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Костанайского областного маслихата от 26.02.2015 № 66).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декабря 2013 года № 223 "Об областном бюджете Костанайской области на 2014-2016 годы" (зарегистрировано в Реестре государственной регистрации нормативных правовых актов № 4370, опубликовано 16 января 2014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134859080,5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5821603,6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810363,5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128217285,4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134495897,4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1161288,2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2463907,0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1302618,8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766360,0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766360,0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- 1564465,1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1564465,1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281198,3 тысячи тенге, в том числе из областного бюджета в сумме 136294,7 тысячи тенге и из бюджетов районов и городов в сумме 144903,8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58168,8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Костанайской области на 2014 год в сумме 100 000,0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Сауденова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Джаманбалин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 года № 326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13"/>
        <w:gridCol w:w="7353"/>
        <w:gridCol w:w="28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134 859 080,5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5 821 603,6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5 821 603,6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5 821 106,9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496,7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810 363,5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88 676,4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30 404,4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8 348,7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6 338,4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30 549,8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7 142,4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5 892,7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2 323,1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2 323,1</w:t>
            </w:r>
          </w:p>
        </w:tc>
      </w:tr>
      <w:tr>
        <w:trPr>
          <w:trHeight w:val="12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655 227,5</w:t>
            </w:r>
          </w:p>
        </w:tc>
      </w:tr>
      <w:tr>
        <w:trPr>
          <w:trHeight w:val="14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655 227,5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64 136,5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64 136,5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128 217 285,4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14 093 066,4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14 093 066,4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114 124 219,0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114 124 219,0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4"/>
        <w:gridCol w:w="773"/>
        <w:gridCol w:w="693"/>
        <w:gridCol w:w="5853"/>
        <w:gridCol w:w="38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134 495 897,4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1 338 301,9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769 496,8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46 084,2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554 807,5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544 068,1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168 168,3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167 168,3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404 884,8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403 025,7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161 648,7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1 859,1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122 659,3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122 659,3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53 547,2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53 547,2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30 786,3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30 786,3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6 341 312,0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6 341 312,0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6 221 312,0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5 598 887,2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465 109,8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12 159 816,4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3 188 516,2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2 074 100,5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1 157 636,3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475 789,2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118 103,0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1 114 415,7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1 114 415,7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5 359 824,0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5 159 071,0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5 085 586,0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2 105 007,2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1 383 431,7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258 814,7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150 223,9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594 262,1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207 323,1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12 557,1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26 203 466,3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1 161 772,3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1 161 772,3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761 368,0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281 626,5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118 777,8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8 421 468,8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8 421 468,8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4 087 021,8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259 299,0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538 888,0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208 945,0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168 469,0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367 713,0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2 125 536,0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12 695 165,2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12 695 165,2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563 829,0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341 767,0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11 510 493,2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747 332,2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747 332,2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688 530,3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58 801,9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3 177 727,8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1 876 633,9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119 217,9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193 499,5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92 110,9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1 432 226,6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1 301 093,9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728 178,0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572 915,9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3 378 263,3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2 659 507,9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1 715 677,5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586 761,2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757 482,3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125 109,0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943 830,4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903 939,4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377 894,4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294 490,5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137 229,4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3 191,5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62 872,6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30 571,1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30 571,1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35 668,8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35 668,8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18 300 379,6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4 597 079,2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216 364,1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203 121,1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66 514,8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4 313 329,8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1 816 525,5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2 496 804,3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13 703 300,4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6 216 117,9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503 833,3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5 712 284,6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7 487 182,5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189 224,4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4 460 413,0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1 145 525,6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1 498 833,9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118 938,6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4 762 430,2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1 025 637,5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1 025 637,5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113 866,6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229 147,9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622 503,7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2 762 752,5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1 135 051,6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466 648,6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1 627 700,9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1 534 684,9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783 855,5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102 014,0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1 912 061,0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500 696,3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1 411 364,7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17 968 853,0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15 900 562,7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15 837 312,1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1 540 326,3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2 009 087,7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6 783 368,0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28 872,1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2 709 973,1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1 077 980,9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389 981,0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823 262,0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63 250,6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656 507,5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129 846,7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129 846,7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671 773,3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9 153 691,2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8 654 813,9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8 654 813,9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3 050 299,0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1 475 831,0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2 445 665,9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498 877,3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498 877,3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49 971,3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10 718 502,0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10 718 502,0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1 614 880,0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1 514 880,0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9 138,4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9 138,4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2 362 244,3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8 335,3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1 370 216,5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80 097,5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1 591 575,3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1 222 237,3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42 424,4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18 794,4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1 711 212,9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1 151 689,9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559 523,0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3 361 826,7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841 493,0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769 538,6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678 814,0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844 641,6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22 083 800,2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21 732 416,0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281 197,2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1 161 288,2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2 463 907,0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1 301 561,8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1 276 561,8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-1 564 465,1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1 564 465,1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 года № 326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713"/>
        <w:gridCol w:w="6713"/>
        <w:gridCol w:w="2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105 601 226,0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99 269 257,0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93"/>
        <w:gridCol w:w="753"/>
        <w:gridCol w:w="6653"/>
        <w:gridCol w:w="2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105 213 726,0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1 921 493,0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827 555,0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620 549,0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141 794,0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6 347 648,0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5 837 118,0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354 934,0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10 619 591,0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2 703 203,0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1 639 431,0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1 153 138,0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5 211 501,0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2 603 645,0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835 519,0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11 156 745,0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4 120 209,0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591 282,0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3 526 274,0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1 754 280,0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1 362 189,0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1 771 994,0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1 649 926,0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3 413 721,0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2 695 646,0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1 707 660,0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567 695,0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755 851,0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987 986,0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949 296,0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18 713 684,0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5 699 823,0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5 565 360,0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2 347 509,0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13 013 861,0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6 950 692,0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1 101 827,0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5 848 865,0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6 063 169,0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5 163 755,0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5 143 138,0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2 957 555,0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1 214 034,0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1 743 521,0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16 893 582,0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15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4 943 772,0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4 170 285,0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2 508 184,0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636 069,0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7 577 467,0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7 389 426,0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7 389 426,0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1 579 138,0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2 680 410,0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365 477,0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365 477,0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81 464,0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511 415,0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401 787,0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1 294 559,0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-165 441,0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