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beb2" w14:textId="d13b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апреля 2014 года № 176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ноября 2014 года № 564. Зарегистрировано Департаментом юстиции Костанайской области 9 декабря 2014 года № 5216. Утратило силу постановлением акимата Костанайской области от 17 июля 2015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постановлением Правительства Республики Казахстан от 27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постановления Правительства Республики Казахстан от 18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 и от 3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реестра государственных услуг"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26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под № 4771, опубликовано 18 июня 2014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архивных справок" (далее – государственная услуга) оказывается государственным архивом области и его филиалами (далее – услугодатель).".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