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acc25" w14:textId="03acc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6 марта 2014 года № 539. Зарегистрировано Департаментом юстиции Костанайской области 11 апреля 2014 года № 4592. Утратило силу постановлением акимата города Костаная Костанайской области от 21 октября 2014 года № 2743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Костаная Костанайской области от 21.10.2014 </w:t>
      </w:r>
      <w:r>
        <w:rPr>
          <w:rFonts w:ascii="Times New Roman"/>
          <w:b w:val="false"/>
          <w:i w:val="false"/>
          <w:color w:val="ff0000"/>
          <w:sz w:val="28"/>
        </w:rPr>
        <w:t>№ 2743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сентября 2014 года).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от 23 января 2001 года "О местном государственном управлении и самоуправлении в Республике Казахстан", подпунктом 8-1)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города Костаная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города Костаная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Костаная Калиева М.Ж.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 января 2014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Г. Нурмухамбетов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 к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Костаная от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марта 2014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539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
на дошкольное воспитание и обучение, размер подушевого финансирования и родительской платы в дошкольных организациях</w:t>
      </w:r>
      <w:r>
        <w:br/>
      </w:r>
      <w:r>
        <w:rPr>
          <w:rFonts w:ascii="Times New Roman"/>
          <w:b/>
          <w:i w:val="false"/>
          <w:color w:val="000000"/>
        </w:rPr>
        <w:t>
образования города Костаная на 2014 год, финансируемых</w:t>
      </w:r>
      <w:r>
        <w:br/>
      </w:r>
      <w:r>
        <w:rPr>
          <w:rFonts w:ascii="Times New Roman"/>
          <w:b/>
          <w:i w:val="false"/>
          <w:color w:val="000000"/>
        </w:rPr>
        <w:t>
за счет средств республиканского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постановления акимата города Костаная Костанайской области от 04.07.2014 </w:t>
      </w:r>
      <w:r>
        <w:rPr>
          <w:rFonts w:ascii="Times New Roman"/>
          <w:b w:val="false"/>
          <w:i w:val="false"/>
          <w:color w:val="ff0000"/>
          <w:sz w:val="28"/>
        </w:rPr>
        <w:t>№ 1628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апреля 2014 года).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"/>
        <w:gridCol w:w="1202"/>
        <w:gridCol w:w="853"/>
        <w:gridCol w:w="830"/>
        <w:gridCol w:w="993"/>
        <w:gridCol w:w="1062"/>
        <w:gridCol w:w="1039"/>
        <w:gridCol w:w="1086"/>
        <w:gridCol w:w="1016"/>
        <w:gridCol w:w="877"/>
        <w:gridCol w:w="947"/>
        <w:gridCol w:w="1115"/>
      </w:tblGrid>
      <w:tr>
        <w:trPr>
          <w:trHeight w:val="705" w:hRule="atLeast"/>
        </w:trPr>
        <w:tc>
          <w:tcPr>
            <w:tcW w:w="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образования в месяц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Мини-центры, организованные на базе организаций образования</w:t>
            </w:r>
          </w:p>
        </w:tc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Мини-центры, организованные на базе организаций образования</w:t>
            </w:r>
          </w:p>
        </w:tc>
        <w:tc>
          <w:tcPr>
            <w:tcW w:w="1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Мини-центры, организованные на базе организаций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 днем пребывания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неполным днем пребывания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 днем пребывания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неполным днем пребывания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 днем пребывания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неполным днем пребывания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ясельные группы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 3-х лет)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группы ( от 3-6 лет)</w:t>
            </w:r>
          </w:p>
        </w:tc>
      </w:tr>
      <w:tr>
        <w:trPr>
          <w:trHeight w:val="30" w:hRule="atLeast"/>
        </w:trPr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 к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Костаная от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марта 2014 г.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539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
на дошкольное воспитание и обучение, размер</w:t>
      </w:r>
      <w:r>
        <w:br/>
      </w:r>
      <w:r>
        <w:rPr>
          <w:rFonts w:ascii="Times New Roman"/>
          <w:b/>
          <w:i w:val="false"/>
          <w:color w:val="000000"/>
        </w:rPr>
        <w:t>
подушевого финансирования и родительской платы в дошкольных</w:t>
      </w:r>
      <w:r>
        <w:br/>
      </w:r>
      <w:r>
        <w:rPr>
          <w:rFonts w:ascii="Times New Roman"/>
          <w:b/>
          <w:i w:val="false"/>
          <w:color w:val="000000"/>
        </w:rPr>
        <w:t>
организациях образования города Костаная на 2014 год,</w:t>
      </w:r>
      <w:r>
        <w:br/>
      </w:r>
      <w:r>
        <w:rPr>
          <w:rFonts w:ascii="Times New Roman"/>
          <w:b/>
          <w:i w:val="false"/>
          <w:color w:val="000000"/>
        </w:rPr>
        <w:t>
финансируемых за счет местного бюджета.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2510"/>
        <w:gridCol w:w="3587"/>
        <w:gridCol w:w="1133"/>
        <w:gridCol w:w="1305"/>
        <w:gridCol w:w="2641"/>
      </w:tblGrid>
      <w:tr>
        <w:trPr>
          <w:trHeight w:val="322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 территориальное расположение организаций дошкольного воспитания и обучения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расчете на одного воспитанника в месяц (тенге)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расчете на одного воспитанника в месяц (тенге)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 акимата города Костаная отдела образования акимата города Костаная"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7980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2 акимата города Костаная отдела образования акимата города Костаная"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17965,5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7980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3 акимата города Костаная отдела образования акимата города Костаная"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7980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"Детский-сад № 4 акимата города Костаная отдела образования акимата города Костаная"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33024,6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7980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5 акимата города Костаная отдела образования акимата города Костаная"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7980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6 акимата города Костаная отдела образования акимата города Костаная"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7980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7 акимата города Костаная отдела образования акимата города Костаная"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7980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8 акимата города Костаная отдела образования акимата города Костаная"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7980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9 акимата города Костаная отдела образования акимата города Костаная"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7980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11 акимата города Костаная отдела образования акимата города Костаная"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7980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12 акимата города Костаная отдела образования акимата города Костаная"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- 5880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7140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13 акимата города Костаная отдела образования акимата города Костаная"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7980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14 акимата города Костаная отдела образования акимата города Костаная"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7980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15 акимата города Костаная отдела образования акимата города Костаная"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16209,1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7980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16 акимата города Костаная отдела образования акимата города Костаная"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7980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27 акимата города Костаная отдела образования акимата города Костаная"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14289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7980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40 акимата города Костаная отдела образования акимата города Костаная"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15747,4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7980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44 акимата города Костаная отдела образования акимата города Костаная"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16128,5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7980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51 акимата города Костаная отдела образования акимата города Костаная"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18180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7980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54 акимата города Костаная отдела образования акимата города Костаная"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19736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7980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61 акимата города Костаная отдела образования акимата города Костаная"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14122,7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7980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69 акимата города Костаная отдела образования акимата города Костаная"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28957,5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3-х лет - 6720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3-6 лет 7980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